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a431" w14:textId="2d7a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Жаксымайского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6 января 2020 года № 428. Зарегистрировано Департаментом юстиции Актюбинской области 17 января 2020 года № 6741.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Жаксымайского сельского округа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71 761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4 443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67 318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71 761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Темирского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Жаксымайского сельского округа зачисляются следующие: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25 декабря 2019 года №409 "Об утверждении Темирского районного бюджета на 2020-2022 годы" предусмотрены на 2020 год объем субвенций, передаваемые из районного бюджета в бюджет Жаксымайского сельского округа в сумме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50 958 тысяч тенге.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Жаксымайского сельского округа на 2020 год поступления целевых текущих трансфертов из республиканского бюджета: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5 400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700 тысяч тенге.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Жаксымайского сельского округа на 2020 год поступления целевых текущих трансфертов из областного бюджета: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50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продолжительности ежегодного оплачиваемого трудового отпуска педагогических работников детских дошкольных организаций образования с 42 календарных дней до 56 дней 386 тысяч тенге.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Жаксымайского сельского округа на 2020 год поступление целевого текушего трансферта из районного бюджета в сумме 9 824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Жаксымайского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6-1 решением Темирского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428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428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3"/>
        <w:gridCol w:w="1623"/>
        <w:gridCol w:w="4189"/>
        <w:gridCol w:w="2477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 Программы развития регионов до 2025 года</w:t>
            </w:r>
          </w:p>
          <w:bookmarkEnd w:id="4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428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Свободных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