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cd41" w14:textId="571c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Уилского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района Актюбинской области от 14 февраля 2020 года № 1. Зарегистрировано Департаментом юстиции Актюбинской области 18 февраля 2020 года № 6817. Утратило силу решением акима Уилского района Актюбинской области от 28 июня 2021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Уилского района Актюбинской области от 28.06.2021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создания максимального удобства для избирателей аким Уилского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Уилского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акимата Уилского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Уилского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Уилского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9"/>
        <w:gridCol w:w="4171"/>
      </w:tblGrid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"___"____________2020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Бисекенов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от 14 февраля 2020 года № 1 акима Уилского района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Уилского района 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389 село Уил, улица Көкжар, 68, здание Уилского районного Дома культуры, телефон: 2-18-99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Құрманғазин Бейсұлла - 17, 19,20,21, 22, 23, 24, 25, 26, 27, 28, 29, 30, 31, 32, 33, 34, 35, 36, 37, 38, 39, 41, 42,43, 45, 46, 47, 48, 49, 50/1, 50/2, 51, 53, 55, 57,59,60, 61,62, 63, 65/1, 65/2;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 Жарылғасұлы - 40, 42, 44, 46, 48, 50, 51, 52, 53, 55, 56, 57, 58, 59, 61, 64, 65, 66/4, 66/5, 66/8, 68, 69, 70, 73, 74, 75, 79, 81, 83, 85, 87, 87/1;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Көкжар - 22, 23, 25, 27, 29, 31, 32А, 33, 35, 36, 37, 38, 39, 40, 41, 43, 44, 45, 47, 48, 49, 51, 52, 53, 54, 55, 56, 57, 58, 59, 60,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Құрманов Исламғали - 16, 17, 18, 19, 20, 22, 23, 24, 25, 27, 30, 31, 32, 33, 34, 35, 38, 39, 40, 41, 42, 43, 44, 45, 46, 48, 50, 52, 56, 58/1, 58/2, 60/1, 60/2, 62 /1, 62/2, 62/3, 64, 66, 68, 70, 70 "А",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Берсиев Шығанақ - 1, 2, 3, 4, 5, 6, 7, 8, 9, 10, 11, 12, 14, 15, 16, 17, 18, 19, 20, 21, 22, 23, 24/1, 24/2, 25, 26, 27, 28, 29, 30, 31, 33, 34, 35, 36, 38, 40, 41, 42, 43, 44, 45,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Жолмырзаев Байсалбай – 2, 4, 6, 8, 10, 11, 12, 13, 14, 15, 16, 17, 18, 19, 21, 23, 24, 25, 29, 30, 32, 33, 34, 35, 36, 37, 38, 39, 40, 42/1, 42/3, 42/4, 42/5, 42/6, 42/8, 42/9, 42/10, 42/11, 42/12, 42/13, 42/14, 42/15, 42/16, 42/17, 42/18, 42/20, 42/21, 42/22;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Дәуленов Сәлкен -1, 2, 3, 4, 6, 7, 9, 10/1, 10/2, 10/3, 10/4, 11, 12/1, 12/2, 12/3, 12/4, 16, 17, 18, 19, 20, 21, 22, 24/1, 24/2, 25, 26, 27, 29, 33, 35, 39/1, 39/2, 41/1, 41/2, 43/1, 43/2, 45/1, 45/2, 47/1, 47/2, 49/1, 49/2;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Қойшығұлов Ахметжан - 1/1, 1/2, 2/1, 2/2, 3/1, 3/2, 4/1, 4/2, 5, 6/1, 6/2, 7, 8/1, 8/2, 9, 10, 11, 12, 13, 14, 15, 16, 17, 18, 19, 20, 21, 22, 23, 25/1, 25/2,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Екібаев Амантұрлы - 1, 2, 3, 5, 6, 7, 9, 10, 11, 12, 13, 14, 15/2, 16, 18, 21, 22, 23, 24, 25, 26, 27, 28, 29, 30, 31, 32, 33, 37, 38, 39, 40, 41, 42, 46, 48, 50, 52.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390 село Уил, улица Құрманов Исламғали, 86, здание казахской средней школы им. Ж.Жусибалиева, телефон: 2-17-30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Құрманов Исламғали - 47, 51, 53, 55, 57, 59/1, 59/2, 61/1, 61/2, 63/1, 63/2, 65, 67, 69/1, 69/2, 71, 73, 75, 77/1, 77/2, 78 "а", 79/1, 79/2, 80, 81 "а", 82, 83, 84/2, 85, 86, 87, 88/1, 88/2, 88/4, 89, 90/1, 90/3, 90/4, 91, 92/1, 92/2, 94/1, 94/2, 96,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Қойшығұлов Ахметжан - 31, 32, 33, 34, 35, 36, 37, 38/1, 38/2, 39, 40/1, 40/2, 41/1, 41/2, 42, 43, 44, 45/1, 45/2, 46, 47/1, 47/2, 48/1, 48/2, 48/3, 48/4, 50/1, 50/2;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Аманкелді Иманов - 1/1, 1/2, 3, 5/1, 5/2, 5/3, 5/4, 6/1, 6/2, 7, 8/1, 8/2,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 Ыбырай - 1/1, 1/2, 1/3, 2/1, 2/2, 3/1, 3/2, 4/1, 4/2, 5, 7, 11, 13, 13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 Құнанбаев -16/а/1, 16/а/2, 16/б/1, 16/б/2, 18, 20, 21,22, 23, 24, 25/1, 25/2, 25/3, 25/4, 26,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Ержанов Қуаныш - 1, 2, 3, 4/1, 4/2, 4/3, 4/4, 5, 6, 7, 8, 9, 10, 11, 12, 13, 14, 15, 16, 17/1, 17/2, 18, 19/1, 19/2, 19/4, 20, 22, 23/1, 23/2,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Еркінов Шүкір - 1, 2а, 2/1, 2/2, 3/1, 3/2, 4/1, 4/2, 5, 6/1, 6/2, 7, 8, 8а, 9, 9а, 9б, 10, 11/1, 11/2, 11/3, 11/4, 12, 13/1, 13/2, 13/3, 13/4, 13а, 14, 15/1, 15/2, 15/3, 16, 17/1, 17/2, 18, 19/1, 19/2, 21, 22, 23, 24, 25/1, 25/2, 26, 27, 28, 29, 30, 31, 33, 34, 35, 36, 37, 38, 40, 41, 42, 43, 45, 49, 51, 53,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Құрманғазы Сағырбаев - 2, 3, 4, 6, 7, 9, 13, 15, 19, 22, 23, 25, 27,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 Қаныш -1, 2, 3, 4, 5, 7, 8, 9, 11, 13, 14, 15 "а", 16, 17, 20, 21, 24, 25, 26, 28, 29, 31, 32, 35,36, 38.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№391 село Уил, улица Шернияз Жарылғасұлы, 36, здание центра культуры и отдыха имени 20 летия независимости, телефон: 2-20-14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 Жарылғасұлы – 1, 2, 3, 4, 5, 6, 7, 8, 10, 11, 12, 13, 14, 15, 16, 17, 18, 19, 20, 21, 22, 24, 25, 26, 27, 28, 29, 30, 31, 32, 33, 34, 35, 36, 37, 38,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Құрманғазин Бейсұлла - 1,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Көкжар – 1, 2, 3, 6, 7, 9, 10, 11, 12, 14, 15, 16, 17, 18, 19, 20, 21,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Құрманов Исламғали – 1, 2, 8, 9, 10,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Масатов Сауытбай - 1, 2, 3, 4, 5, 6, 7, 8, 9, 10, 11, 12, 13, 14, 15, 16, 17, 19, 20, 21, 22, 23, 24, 25/1, 25/2, 26, 27, 29, 30, 31, 32, 33, 34, 35, 36, 37, 39, 40, 41, 43, 44, 45, 46, 47, 50, 52,54, 56, 58, 60, 62,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Қарақұлов Ишанбай - 1, 2, 3, 4, 5, 6, 7, 8, 9, 11, 12, 13, 14, 15, 16, 17, 18, 19, 20, 21,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22, 23, 24, 25, 26, 27, 29, 31, 32, 33, 34, 35, 36, 37, 38, 39, 40, 41, 42, 43/1, 43/2, 44, 45, 46, 48,50, 51, 52, 53, 54, 55, 56, 57, 58, 60, 62, 66,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Оноприенко Николай - 1, 2, 3, 4, 5, 6, 9, 13, 14, 15, 16, 17, 18, 19, 20, 21, 22,23,24,26,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Дүсіпов Үмбет - 1, 2, 3, 4, 5, 6, 7, 8, 9,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Төлебаев Мұса - 1, 2, 3, 4/1, 4/2, 5, 6/1, 6/2, 7/1, 7/2, 8, 9/1, 9/2, 10, 11/1, 11/2, 12/1, 12/2, 13/1, 13/2, 14/1, 14/2, 15/1, 15/2, 16/1, 16/2, 17, 18, 19, 20, 21, 23, 26, 28, 30, 32 "А",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Қлипанов Отар - 1/1, 1/2, 2, 4, 5/1, 5/2, 6, 7/1, 7/2, 8, 9, 10, 11/1, 11/2, 11/3, 12, 13, 14/1, 14/2, 15, 16/1, 16/2, 17, 18, 19, 21,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392 село Уил, улица Аманкелді, 2, здание Уилской казахской средней школы, телефон: 2-16-52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 Жарылғасұлы – 76, 78, 79, 80/1, 80/2, 81, 82, 83, 84, 86, 88/1, 88/2, 89, 90, 91/1, 91/2, 92, 93/1, 93/2, 94 95/1, 95/2, 96, 97/1, 97/2, 98,99/1, 99/2, 100, 101, 102/1, 102/2, 103/1, 103/2, 104, 105, 105 "А", 106, 107, 107 "Б", 109, 111, 112, 113/1, 113/2, 113/3, 115/1, 115/2, 115/3, 117/1, 117/2, 119/1, 119/2, 121, 123, 125, 125 "А", 127/1, 127/2, 127/3, 129, 133, 135, 137, 139, 145,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Көкжар – 65, 66, 67, 68, 70, 71/1, 71/2, 72, 73/1, 73/2, 74, 75/1, 75/2, 76, 77/1, 77/2, 78, 79, 80/1, 80/2, 81, 82, 83, 84, 85, 86, 87, 88, 89, 90, 91, 92, 93, 94, 95, 96, 97/1, 97/2, 97/3, 98, 99/1, 99/2, 100, 101, 102, 103/1, 103/2, 104/1, 104/2, 104/3, 105/1, 105/2, 105/3, 106, 107/1, 107/2, 108/1, 108/2, 108/3, 109, 110, 112, 113, 114, 116, 117, 120, 124;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 Құнанбаев -1, 2, 3, 4/1, 4/2, 5/1, 5/2, 6, 7/1, 8, 9, 10, 11, 12, 13, 14, 15/1, 15/2, 17/1, 17/2,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Аманкелді Иманов – 1, 2, 3, 4, 5, 6/1, 6/2, 7, 8/1, 8/2, 9, 10/1, 10/2, 12/1, 12/2, 13, 14/1, 14/2, 16/1, 16/2, 17, 18, 20, 22,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Бақаев Бауетдин – 1, 2/1, 2/2, 3, 4/1, 4/2, 5, 6/1, 6/2, 7, 8, 9, 10, 11, 12/1, 12/2, 13, 14/1, 14/2, 15, 16/1, 16/2, 17, 18, 19, 20, 21, 22, 23, 24, 25, 26, 27, 28, 29, 30, 31, 32, 33, 35/1, 35/2, 36, 37, 38, 39, 41, 43, 45,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Тапалова Нұрсұлу -1, 2, 3, 4, 5, 6/1, 6/2, 7, 8/1, 8/2, 9, 10/1, 10/2, 11, 12/1, 12/2, 12/3, 13, 13 "А", 14, 15, 16, 17, 18, 19, 20, 21, 22, 24, 25,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 - 1, 1 "А", 2, 3, 4, 5, 6, 7, 8, 9, 13/1, 13/2, 15/1, 15/2, 17 "А", 19/1, 19/2, 21, 23, 24,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Медетбаев Дауылбай -1, 2, 2 "А",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Байғанин Нұрпейіс - 1, 2, 3, 4, 5, 6, 7,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Молдағұлова Алия -1, 2/1, 2/2, 2/3, 3/1, 3/2,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Тауелсиздиктын 20 жылдыгы - 9, 11, 15, 17, 18, 19/1, 19/2, 21, 23, 24, 25/1, 26, 27/1, 27/2, 28, 29, 30, 31, 32, 33, 34, 36, 38,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Қаңтарбаев Тұрғали – 1, 3, 4, 7, 8, 10, 11/1, 11/2, 12, 13, 14, 15, 17/1, 18, 19, 20, 21/1, 21/2, 22, 23, 24, 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393 село Екпетал, улица Кыдырбаев Хайролла, 13, здание Екпеталской основной школы, телефон: 72-1-47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Баркын - 1,3,5,6,7,9,11;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Кыдырбаев Хайролла - 1, 2/1, 2/2, 3, 4, 5, 6, 7/1, 7/2, 8/1, 8/2, 9/1, 9/2, 10/1, 10/2, 11, 12/1, 12/2, 13,14;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Жасыл ел - 1, 2, 3, 4, 5, 6, 7/1, 7/2, 8, 9/2, 10, 11/1, 11/2, 12/1, 12/2, 13, 14, 15, 16, 17/1, 17/2,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Орманшы - 1,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Жаңабаз – 1, 2/1, 2/2, 3, 4/1, 5, 6, 7/1, 7/2, 8, 10/1, 10/2, 12/1, 12/2, 14/1, 16/1, 16/2.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394 село Каракемер, улица Ынтымактастык, 1, здание Каракемерской основной школы, телефон: 73-2-00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Беибитшилик - 1, 2, 3, 4, 5, 6, 7, 8, 9, 10, 11, 12, 13, 14, 15, 16, 17, 18, 19, 20, 21,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 - 1/1, 1/2, 2, 3, 4, 5, 6, 8, 9, 10,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- 1, 2, 3, 4, 5, 6, 7, 8, 9/1, 9/2, 10, 11, 12, 13, 14, 15, 16/1, 16/2, 17/1, 17/2, 18, 19, 20/1, 20/2, 21, 22/1, 22/2, 23/3,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Ынтымактастык - 2, 4, 6, 8, 10,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Доброво –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Еңсеген –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Тайлақбай – 1, 2, 3, 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395 село Акшатау, улица Акжол, 1а, здание Акшатауской средней школы, телефон: 73-0-81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- 1, 2, 3, 4/1, 4/2, 5, 6/1, 7, 8, 9, 10/1, 10/2, 11/1, 12, 13, 14, 15, 16, 17, 18, 19/1, 19/2, 20,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Шалкыма - 1, 2, 3, 4, 5, 6/1, 6/2, 7/1, 7/2, 8, 9, 10, 11, 12/1, 12/2,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Акжол - 1, 2, 3, 4, 5, 6, 7, 8/1, 8/2,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Балауса - 1, 2, 3, 4, 5, 6, 7, 8, 9,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Сарат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Талтоғай – 1, 2, 3, 4, 5, 7, 9, 9 "А", 11, 13, 15, 17, 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396 село Кумжарган, улица Ш.Берсиев, 2, здание Соркольской средней школы, телефон: 73-2-49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 -1, 3, 5/1, 5/2, 6/1, 6/2, 7, 8, 9, 10, 11, 12/1, 12/2, 13/1, 13/2, 14/1, 14/2, 14/3, 15,16,17,19,21,23,27;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К.Ержанов - 1/1,1/2,3/1,3/2,3/3,5/1,5/2,5/3,7,9,11,13/1,13/2,19,21,23,25;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 - 1,2,3,4,5,6/1,6/2,7,8/1,8/2,9/1,9/2,9/3,10/1,10/2,10/3,11/1,11/2,12,13,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14/1,14/2,15,17/1,17/2,17/3,19,21/1,21/2,21/3;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- 1,3,5,5 "А",7,9,11,13,15.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397 село Каратал, Улица Ш. Берсиев, 35, здание модульной библиотеки им. Ш. Берсиева, телефон: 37-5-35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 - 1,2,3,4,5,6,7,8,9,10,11,12,13,14/1,14/2,15,16/1,16/2,17,18,19,21,22,23,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24/1, 24/2, 25,26/1,26/2,27,28,29,30,31,32/1,32/2,33,34/1,34/2,36,38,40,41/1,41/2,43,45;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З.Баймолдина - 1,2,3,4,5,6/1,6/2,7/1,7/2,8,9/1,9/2,11/1,11/2,12,13/1,13/2,14,15;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- 1,2,3,5,6/1,6/2,7,8/1,8/2,10/2;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Сулеймен аулие - 2,3,4,5,6,7,8,9/1,9/2,10;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К.Ержанов - 1,1 "А",2,3,4,5/1,5/2,5/3,6,8/1,8/2,10,11,12,13,14;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Кокжар - 1,3,4,5,7,9,11,13/1,13/2,15,17,19,21,23;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И.Карагулов - 2,4,6/1,6/2,8/1,8/2,10,12,14,16,18,20,22,24/1, 24/2, 26/1, 26/2, 26/3, 28/1, 28/2, 28/3,30;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О.Бакаев - 3,4,5,6,7,8,9,10,11,12,14,15,17,23/1,23/2,25;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- 1,2,3,4,5,6,7,8,9,11,15,17,19,21,23,25;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Ж.Жусибалиев - 1,3,5,7/1,7/2,13,15,17,21,23;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 - 1,3/1,3/2,3/3;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- 1/1,1/2,2,3,4,5;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 - 1,2,3,4,5,7,9,11,15,17,19;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Конституция - 1,2,4,5,6,7,8/1,8/2,9,10,11;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Кобланды батыр - 1,2,5/1,5/2,5/3,7/1,7/2,9/1,9/2,11/1,11/2;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А.Молдагулова - 1,3,5,7,9,11,13,15,17,19.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398 село Карасу, улица Ш.Берсиев, 5, здание Курмановской начальной школы, телефон: 73-0-92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 - 1,2,3,4,6/1,6/2,6/3,8,10,12,14;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- 1,2,4/1,4/2,5,6,7,8.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399 село Амангелды, улица Астана, 16, здание Амангельдинского сельского клуба, телефон: 73-4-90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- 1,2,3,4,5,6,7,8,9,10,11,13,15,17,18/1,18/2,19,20/1,20/2,21,22/1,22/2,23/1,23/2,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24,25,26,27,28,29,30,31,32,33,34,35;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Алгабас - 1,2,3,4,5,6,7,8,9,10,11,12,13/1,13/2,15/1,17;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- 1,2,3,4,5,6,7,8,9,10,11,12,13,14,15,16,17,18,19,20,21,22,22а,23,24;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Жанакадам - 1,1 "А",2,3,4,5,6,7,8,9,10 "А",11,12,13,13 "А",14,15;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 - 1/1,1/2,2,3,4,6,8,10,12,14,16,18,20,22.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400 село Карасу, улица Алашорда, 7, здание Карасуского сельского клуба, телефон: 73-4-89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Алашорда - 1,3/1,3/2,4,5,6,8,10/1,10/2;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Макпалкол - 1,2,2 "А",3,4,5,7,9,11,13,15,17,19;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Ойыл - 1,2,3,4,5,7;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Тамдыкол - 1,2,3,4,5,6/1,6/2,8/1,8/2,9,10,11,12/1,13,14,15/1,15/2,16,17,18,19,20,22, 24,26,28,30.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401 село Коптогай, улица Казахстан, 18, здание Коптогайского сельского клуба, телефон: 74-5-11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 - 1/1,1/2,2,3,4,5,6,7,8,8/1,8/2,9,10,11/1,11/2,12,13,14,15,16/1,16/2,17/1,17/2, 19/1,19/2,21/1,21/2,23,25,27;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- 1,2/1,2/2,3,4,5,6/1,6/2,7/1,7/2,8,10/1,10/2,12/1,12/2,14,16,18;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- 1/1,4,5,7/1,7/2,8/1,8/2,9/2,10/1,10/2,11,12,14,16,18,20;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- 1,2/1,2/2,3,4,5,6/1,6/2,8,10/1,10/2,12,14/1,14/2,16;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 - 1,2,3,4,6,7/1,7/2,8,9,10,11,12/1,12/2,12/3,13,14,15,16,17,18/1,18/2,19,20,22;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 - 1/1,1/2,2,3,5;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 - 1,4,6,8,10;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Сапы - 2,3,4,5,6,8,9,10,11,12,14,16;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- 1/1,1/2,2,3/1,3/2,4,6,7/1,7/2,8,10/1,10/2,12/1,12/2,14,16,17/1,17/2;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Тамдыкол - 1,2,3,3 "а",4,5,6,8,10,14,16,18,20,22,24,26;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Тургын уй-91 - 1,2,3,4,5,6,7,8,9,10,11,12;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 - 2/1,2/2,3,4,6,8,9,10/1,10/2,11,12,14,15/1,15/2,17/1,17/2,19/1,19/2,24,26, 27,28,29,30,31,32,33,34,35,36,37,39,41;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Астанага 10 жыл - 2,3,4,5,6,8,10,14,16,18.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402 село Шубарши, улица Желтоксан, 19, здание Шубаршииского сельского клуба, телефон: 73-4-93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Аксай - 1,2,3,4,5,6,7,8,10;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- 1,2,3,4,5,5а,7,8,9,10,11,12,13,14,15,16;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- 1,2,3,4,5,6,7,8,9,11,12/1,12/2,13/1,13/2,14,15,16/1,16/2,17,21,23,25/1, 25/2,27/1,27/2,29;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- 2,3,4,5,7,9.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404 село Сарбие, улица Жастар, 13, здание Сапакколского сельского клуба, телефон: 35-2-50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- 1,3,5,5/1,7,9;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 - 1,3,5,7,9,11,11/1,11/2,13,13/1,15,17,19,21,23,25,29,29/1,2,4,6,8,10,12,14;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- 1,2,3,4,5,6,7,8,9;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Махамбет - 1,3,5,7,9,11;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- 1, 2,3, 4,4/1,5,6,8,10,11,11/1,12,14,14/1;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- 1,2,2/1,3,4,5,5/1,6,7,7/1,8,9,10,11,12,13,14,15,15/1,17,19,21,21/1,23,25, 27,29,29/1,31,31/1,33,33/1,35,35/1,37,39;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А.Молдагулова - 1,2,3,4,5,6,7,8,9,10,11,12,13,14,15,16,17,18,19, 20,21,22,23,24,25, 26, 27, 28,29,30,31,32,33,34,36;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Жекенды - 1,2,2/1,3,4,5,6,7,8,9,10,11,13,15,17,19,21,23,25,27,29,31,33,35;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- 1,3,5,7,9,11,13,15,17,19,21,23,25,27,29,31,33,35;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-1,1/1,2,3,4,5,6,7,8,9,10,11,12,13,14,16,18,20,22,24;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1,2,3,4,5,6,7,8,9,10,11,12,13,14,15,16,17,18,19,20,21,22,24;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Исатай - 1,2,3,4,5,7,9.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405 село Каракол, улица Абай, 10, здание Караколской основной школы, телефон: 73-7-16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 - 1/1,1/2,2,3,4,5/1,5/2,6,7,8,9,11,12,14,15,16,17,18,19,20,21,22,24.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406 село Караой, улица Енбеккерлер, 2, здание Караойского сельского клуба, телефон: 73-7-31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Енбеккерлер - 1,3,5,7,9,11/1,11/2,11/3,12,13,14/1,14/2,15,16,17,18,20,22,24;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Жетикол - 1,3,5,7,9,11;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 - 1/1,1/2,2,3/1,3/2,3/3,4/1,4/2, 5/1,5/2,5/3,6/1,6/2,8/1,8/2,10/1,10/2;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- 1,2,3,4,5,6,7,8,9,10,11,12,14,16,18,20,22,24,26,28;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Оркениет - 1,2,3/1, 3/2,3/3,5,7;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Жаскайрат -1,2,3,4,5,6,7,8,9,10,11,12,13,14,15/1,15/2,16,18,19,20,21,22,23,24,25,27, 29,31,33,35;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Алашорда - 1/1,1/2,2,3/1,3/2,4;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Астанага 10 жыл - 1/1,1/2,2,3/1,3/2,4,5,6,7/1,7/2,8,9/1,9/2,10,11,12,13,14,15,16,17,18, 19/1,19/2,20, 21/1,21/2,22,23,24,25/1,25/2,26,28,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Казакстан – 2030 - 1/1, 1/2, 2, 3/1, 3/2, 4, 5, 6/1, 6/2, 7/1, 7/2, 7/3, 8, 9, 10, 11, 12, 13, 14/1, 14/2, 15/1, 15/2, 16/1, 16/2, 17, 18/1, 18/2, 19, 20/1, 20/2, 22/1, 22/2, 26, 28, 30, 32, 34/1, 34/2, 36,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- 1,2/1,2/2,3,4,5,6/1,6/2,7,8,9,10,11,12,13,14,15,16,17,18,19,20,21,23/1, 23/2,25,27,29,31,33,33/1,33/2,35,37,39,41,43.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407 село Кубасай, улица Кызылкорган, 7, здание Кубасайской начальной школы, телефон: 73-7-37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Кызылкорган - 1,2,3,4,5,6,8,9,10,12,14;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- 1,2,4,5,6,7,8/1,8/2,10.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408 село Саралжын, улица Бейбітшілік, 15, здание Саралжинского сельского клуба, телефон: 74-1-45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Дербисалин - 1,3,5,7,9,11,13,15,17,19,21,23,25,27;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Ботагоз-1, 1/1, 1/2, 2, 3, 4, 5, 6, 7, 9, 10, 11, 12, 13, 15, 16, 17, 18, 19, 20, 21, 22, 23, 24, 25,26,27,28,29,30,31,32,33,35;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 - 1/1,1/2,5,7,9,10/1,10/2,11,12,13/1,13/2;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С.Керимбаева - 1/1,1/2,2,3,4,5,6,7,8/1,8/2,9,10/2,11/1,11/2,13;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Казакстан - 1,2,3,4,5/1,5/2,6,8/1,8/2,9,10,12,14,16,18/1,18/2,20/1,20/2,22,24/1,24/2,28, 30/1,30/2;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Курманов – 1 "а",1,3,5,7,11,13,15/1,15/2,17/1,17/2,19,21;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Ботагоз-2 - 1/1,1/2,2,3,4,5/1,5/2,7/1,7/2,9/1,9/2;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 - 1,3,5,7,9,11,13/1,13/2,15,17,19/1,21/1,21/2,23,25/1;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- 1,3,4,5,6,7,8,9,10,11,12,13,14;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Шоланов - 1,2,3,4,5,6,7,9,11,13/1,13/2,15/1,15/2,17/1,17/2,17/3,19;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Таубатыр - 1,2,3,4,5,6,7,8,9,10,11,12,13,15,17;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Конырат: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Конырат - 1,2,3,4,6,9,10/1,10/2,11;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Ойыл - 7,9,11.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409 село Шикудык, улица Мектеп, 16, здание Теректинской основной школы, телефон: 74-1-43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 - 1/1,1/2,2,3/1,3/2,4/1,4/2,5,6,7,8/1,8/2,9,10/1,10/2,11,12,14,17/1, 17/2,19,21/1,21/2;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 - 1/2,2/1,2/2,3/1,3/2,4/1,4/2,5/1,5/2,6/2,7,8/1,8/2,9,10/1,10/2,11,12.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410 село Бестамак, улица Тайсойган, 6, здание Бестамакского селького клуба, телефон: 43-4-30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Жасталап - 1/1,1/2,2/1,2/2,3/1,3/2,4/1,4/2,5/1,6,7/1,7/2;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Тайсойган - 1,2,3/1,4,5/1,5/2,7/1,7/2,8/1,8/2,10;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Аяпберген -2,3,4,5,6,7/1,7/2,8/1,8/2,9/1,9/2,10,11,12,13,15.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411 село Аккемер, улица Жеткиншек, 9, здание Аккемерского сельского клуба, телефон: 74-0-82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Киыл - 1,2/1,2/2,3,6,8/1,8/2,9/1,10,11,12,13,14,15/1,15/2,15/3,15/4,15/5,16,17,18,19, 20/1,20/2,21,22/1,22/2,23,25/1,25/2,27;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Жеткиншек - 1,3,8,10,11,12,13,14,15,16,18,20,22,24,26/1,26/2,28,30/1,30/2,32/1, 32/2;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Ботагоз-1,2/1,2/2,4,5,6/1,6/2,7,8,10/1,10/2,11,12/1,12/2,13,14/1,14/2,15,16/1,16/2,19,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412 село Акжар, улица Мектеп, 4, здание Кайындинского сельского клуба, телефон: 74-8-14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Иманова -1"а",1/1,1/2,2,3/1,3/2,4,5,7,8/1,8/2,9,10,11,12,13,14/1,14/2,15/2,16/1, 16/2,17,18/1,20;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 - 1,2,3,4/2,5,6,7,9,11;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 - 1/1,2,4,6,7,8,9,10,11,12,14,16,17,19,21,23,25/1,25/2,27;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Каиынды - 1,3,4/1,4/2,5/1,5/2,6/1,6/2,7,9/1,9/2, 10, 11/1, 11/2, 12, 13, 15, 17/1, 17/2, 19, 21, 23, 25, 27, 29, 31/1, 31/2, 20/1, 20/2, 22/1, 22/2, 37, 24/1, 24/2, 39, 26, 41, 28,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 - 1,3,5,6,7,17,19;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- 1/1,1/2,2,3,5,6,7,8,12,14.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413 село Косембай, улица Орталык, 10, здание Косембайского сельского клуба, телефон: 74-1-42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 - 1,1"а",3/1,3/2,3/3,3/4,5/1,5/2,7,9,11,13,15/1,15/2,17/3,19,21,23,25,27,29, 33/1,33/2;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Орталык – 1 "а",1/1,1/2,2,2 "а",3/1,3/2,4,5,7,8/1,8/2,9,11,13/1,13/2,15,17;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Булак - 1, 2, 2 "а", 3, 4, 5, 5 "а", 6, 7, 7 "а", 8, 8 "а", 9, 10, 11, 12 "а", 13,14, 14 "а", 15, 16, 17,17 "а", 18, 19, 20, 21, 22, 22 "а", 23, 24, 25/1, 25/2, 25/3, 26, 27, 28, 29.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Уилского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2020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Уилского района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района Актюбинской области от 24 января 2014 года № 3 "Об образовании избирательных участков на территории Уилского района" (зарегистрированное в Реестре государственной регистрации нормативных правовых актов № 3774, опубликованное 4 февраля 2014 года в газете "Ойыл").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района Актюбинской области от 26 февраля 2015 года № 1 "О внесении изменений и дополнений в решение акима Уилского района от 24 января 2014 года № 3 "Об образовании избирательных участков на территории Уилского района"" (зарегистрированное в Реестре государственной регистрации нормативных правовых актов № 4208, опубликованное 3 марта 2015 года в газете "Ойыл").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района Актюбинской области от 29 ноября 2018 года № 5 "О внесении изменений в решение акима Уилского района от 24 января 2014 года № 3 "Об образовании избирательных участков на территории Уилского района"" (зарегистрированное в Реестре государственной регистрации нормативных правовых актов № 3-11-147, опубликованное 13 декабря 2018 года в эталонном контрольном банке нормативных правовых актов Республики Казахстан в электронном виде).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