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1894" w14:textId="4541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25 декабря 2019 года № 361 "Об утверждении Уилского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17 августа 2020 года № 422. Зарегистрировано Департаментом юстиции Актюбинской области 25 августа 2020 года № 7339.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25 декабря 2019 года № 361 "Об утверждении Уилского районного бюджета на 2020-2022 годы" (зарегистрированное в Реестре государственной регистрации нормативных правовых актов № 6631, опубликованное 6 января 2020 года в эталонном контрольном банке нормативных правовых актов Республики Казахстан в электронном виде")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"8 600 874,7" заменить цифрами "8 611 874,3",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цифры "305 449" заменить цифрами "320 495";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"24 043" заменить цифрами "13 873";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цифры "8 850" заменить цифрами "3 500";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"8 263 006,7" заменить цифрами "8 274 006,3";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"9 180 446,3" заменить цифрами "9 191 445,9";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– цифры "108 346" заменить цифрами "128 959",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"127 394" заменить цифрами "148 007";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"-687 917,6" заменить цифрами "-708 530,6";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"687 917,6" заменить цифрами "708 530,6";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"97 613" заменить цифрами "640 923,1";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"97 613" заменить цифрами "118 226";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"15 198" заменить цифрами "14 597,6";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"6 519" заменить цифрами "19 740";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"22 621" заменить цифрами "9 400";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"17 600" заменить цифрами "29 200";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17 августа 2020 года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8611874,3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8274006,3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8273978,6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8273978,6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9191445,9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1467914,1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1202800,9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1202800,9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1169953,9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879"/>
        <w:gridCol w:w="1211"/>
        <w:gridCol w:w="1211"/>
        <w:gridCol w:w="2894"/>
        <w:gridCol w:w="3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3808"/>
        <w:gridCol w:w="4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-708530,6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958"/>
        <w:gridCol w:w="3530"/>
        <w:gridCol w:w="4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640923,1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640923,1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