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c345" w14:textId="b0dc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368 "Об утверждении бюджета Коптогайского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ноября 2020 года № 455. Зарегистрировано Департаментом юстиции Актюбинской области 23 ноября 2020 года № 7696.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368 "Об утверждении бюджета Коптогайского сельского округа на 2020-2022 годы" (зарегистрированное в Реестре государственной регистрации нормативных правовых актов № 6662,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"81 261" заменить цифрами "91 961",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"78 790" заменить цифрами "89 490";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"81 656,7" заменить цифрами "92 356,7".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13 ноября 2020 года № 455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Коптогайского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92356,7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