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2118d" w14:textId="78211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Уилского районного маслихата от 6 января 2020 года № 369 "Об утверждении бюджета сельского округа имени Ш. Берсиева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Уилского районного маслихата Актюбинской области от 24 декабря 2020 года № 473. Зарегистрировано Департаментом юстиции Актюбинской области 29 декабря 2020 года № 7862.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Уилский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Уилского районного маслихата от 6 января 2020 года № 369 "Об утверждении бюджета сельского округа имени Ш. Берсиева на 2020-2022 годы" (зарегистрированное в Реестре государственной регистрации нормативных правовых актов № 6657, опубликованное 15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"78 176" заменить цифрами "74 197",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"76 343" заменить цифрами "72 364";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"78 261,3" заменить цифрами "74 282,3".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"835" заменить цифрой "0";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"9 700" заменить цифрами "6 556";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Уилского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Уилского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Уилского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Уилского районного маслихата от 24 декабря 2020 года № 473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Уилского районного маслихата от 6 января 2020 года № 369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Ш. Берсиева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(города областного значения)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74282,3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23286,6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23286,6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23286,6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16386,6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