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a26a" w14:textId="f70a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25 декабря 2019 года № 392 "Об утверждении Хромтауского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16 июня 2020 года № 461. Зарегистрировано Департаментом юстиции Актюбинской области 23 июня 2020 года № 7216.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декабря 2019 года № 392 "Об утверждении Хромтауского районного бюджета на 2020-2022 годы" (зарегистрированное в Реестре государственной регистрации нормативных правовых актов № 6629,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"12 050 424,0" заменить цифрами "11 642 588,3";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"5 006 858,0" заменить цифрами "4 739 090,0";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"6 995 429,0" заменить цифрами "6 855 361,3";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"12 119 803,8" заменить цифрами "13 685 998,4";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"102 070,8" заменить цифрами "2 122 040,5";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"-102 070,8" заменить цифрами "-2 122 040,5".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16 839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38 636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17 641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40 441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32 668 тенге".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16 июня 2020 года № 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392 от 25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68"/>
        <w:gridCol w:w="676"/>
        <w:gridCol w:w="6809"/>
        <w:gridCol w:w="33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11 642 588,3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4 739 090,0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1 685 743,0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1 663 973,0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6 855 361,3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6 855 361,3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6 855 361,3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16"/>
        <w:gridCol w:w="1108"/>
        <w:gridCol w:w="1108"/>
        <w:gridCol w:w="5009"/>
        <w:gridCol w:w="3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13 685 998,4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1 337 348,0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188 860,0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109 851,0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1 096 881,0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575 363,0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555 249,0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483 917,0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4 548 515,3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4 055 416,0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4 055 416,0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3 902 043,0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327 743,3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327 743,3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113 021,0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782 251,0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217 709,0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3 392 517,5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1 867 608,0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1 852 608,0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990 119,0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828 889,0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1 523 009,5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499 062,5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317 910,5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1 023 947,0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445 089,0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98 746,1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3 931,0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1 590,0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2 012 045,8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2 012 045,8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2 012 045,8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918 924,9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722 478,9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367 142,0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662 411,0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197 249,0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157 622,0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359 980,0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359 980,0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511 618,7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511 618,7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511 618,7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89 680,4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89 680,4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лестного, рыбного, хозяйства, охраны окружающей среды и земельных отношений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89 680,4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45 939,4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45 939,4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2 122 040,5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-2 122 040,5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2 063 710,7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2 063 710,7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2 063 710,7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2 063 710,7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