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83044" w14:textId="b9830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20 января 2020 года № 412 "Об утверждении бюджета Богетсайского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9 сентября 2020 года № 505. Зарегистрировано Департаментом юстиции Актюбинской области 18 сентября 2020 года № 7437.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20 января 2020 года № 412 "Об утверждении бюджета Богетсайского сельского округа на 2020-2022 годы" (зарегистрированное в Реестре государственной регистрации нормативных правовых актов № 6791, опубликованное 31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"56 164,0" заменить цифрами "68 164,0";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"53 864,0" заменить цифрами "65 864,0".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"56 164,0" заменить цифрами "68 164,0".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с 1 января 2020 года установлено: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2 651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31 183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2 778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32 668 тенге.".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Габбасов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сентября 2020 года № 505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412 от 20 января 2020 года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Богетсайского сельского округа на 2020 год 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1099"/>
        <w:gridCol w:w="1492"/>
        <w:gridCol w:w="1492"/>
        <w:gridCol w:w="3859"/>
        <w:gridCol w:w="3063"/>
      </w:tblGrid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68 164,0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65 864,0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65 864,0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65 864,0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68 164,0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39 819,0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39 819,0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39 819,0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39 819,0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22 953,0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22 953,0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22 953,0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22 953,0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