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74d6c" w14:textId="a974d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Хромтауского районного маслихата от 20 января 2020 года № 408 "Об утверждении бюджета города Хромтау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9 сентября 2020 года № 503. Зарегистрировано Департаментом юстиции Актюбинской области 18 сентября 2020 года № 7438.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Хромтауский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Хромтауского районного маслихата от 20 января 2020 года № 408 "Об утверждении бюджета города Хромтау на 2020-2022 годы" (зарегистрированное в Реестре государственной регистрации нормативных правовых актов № 6788, опубликованное 31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"1 151 833,0" заменить цифрами "1 158 733,0";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"989 743,0" заменить цифрами "996 643,0".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"1 196 031,6" заменить цифрами "1 202 931,6".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Принять к сведению и руководству, что с 1 января 2020 года установлено: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42 500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2 651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31 183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2 778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величина прожиточного минимума для исчисления размеров базовых социальных выплат 32 668 тенге.".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Габбасов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Хромтауского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сентября 2020 года № 503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Хромтауского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408 от 20 января 2020 года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Хромтау на 2020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6"/>
        <w:gridCol w:w="1048"/>
        <w:gridCol w:w="1424"/>
        <w:gridCol w:w="1424"/>
        <w:gridCol w:w="3307"/>
        <w:gridCol w:w="3861"/>
      </w:tblGrid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1 158 733,0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162 090,0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47 607,0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47 607,0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114 483,0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3 329,0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5 694,0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105 460,0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996 643,0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996 643,0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996 643,0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1 202 931,6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59 332,0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59 332,0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акима, города районного значения, села, поселка, сельского округа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59 332,0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села,поселка, сельского округа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59 332,0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550 046,0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550 046,0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550 046,0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237 278,0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312 768,0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24 658,0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07 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500 895,6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500 895,6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500 895,6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64 000,0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406 895,6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68 000,0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44 198,6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44 198,6</w:t>
            </w:r>
          </w:p>
        </w:tc>
      </w:tr>
      <w:tr>
        <w:trPr>
          <w:trHeight w:val="30" w:hRule="atLeast"/>
        </w:trPr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44 198,6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