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7f15" w14:textId="f387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414 "Об утверждении бюджета Актогайского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апреля 2020 года № 449. Зарегистрировано Департаментом юстиции Актюбинской области 8 апреля 2020 года № 7003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414 "Об утверждении бюджета Актогайского сельского округа на 2020-2022 годы" ( зарегистрированное в Реестре государственной регистрации нормативных правовых актов № 6690,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"42791,0" заменить цифрами "43292,8";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"21,0" заменить цифрами "168,8";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"42172,0" заменить цифрами "42526,0";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"42791,0" заменить цифрами "43292,8";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бюджете Актогайского сельского округа на 2020 год из районного бюджета текущих целевых трансферты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18338,0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государственного органа – 154,0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200,0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Актогайского сельского округа.".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новый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решение на интернет-ресурсе маслихата Шалкарского района,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апреля 2020 года № 449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