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4c1d" w14:textId="f534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423 "Об утверждении бюджета Шалкарского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505. Зарегистрировано Департаментом юстиции Актюбинской области 1 июля 2020 года № 7228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423 "Об утверждении бюджета Шалкарского сельского округа на 2020-2022 годы" (зарегистрированное в Реестре государственной регистрации нормативных правовых актов № 6683,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"45450,3" заменить цифрами "45271,3";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"43666,0" заменить цифрами "43487,0";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"45450,3" заменить цифрами "45271,3";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"7447,0" заменить цифрами "7268,0".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