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e259" w14:textId="c22e2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6 января 2020 года № 419 "Об утверждении бюджета Кишикумского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26 июня 2020 года № 501. Зарегистрировано Департаментом юстиции Актюбинской области 1 июля 2020 года № 7230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6 января 2020 года № 419 "Об утверждении бюджета Кишикумского сельского округа на 2020-2022 годы" (зарегистрированное в Реестре государственной регистрации нормативных правовых актов № 6707, опубликованное 21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- 31183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- 32668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Государственнному учреждению "Аппарат Шалкарского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26 июня 2020 года № 501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6 января 2020 года № 419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Кишикумского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71559,9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Дефицит (профицит) бюджета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-1032,9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