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c113" w14:textId="650c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Шалкарского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14 октября 2020 года № 533. Зарегистрировано Департаментом юстиции Актюбинской области 19 октября 2020 года № 7545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(зарегистрированного в Реестре государственной регистрации нормативных правовых актов № 16299),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Шалкарского районного маслихата".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Шалкарского районного маслихата от 14 октября 2020 года № 533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Шалкарского районного маслихата"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решения Шалкарского районного маслихата Актюбинской области от 01.08.2023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настоящая Методика) государственного учреждения "Аппарат Шалкарского районного маслихата" (далее – аппарат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 (далее –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13, зарегистрированным в Реестре государственной регистрации нормативных правовых актов №16299 и определяет порядок оценки деятельности административных государственных служащих корпуса "Б" (далее – служащие корпуса "Б") аппарата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категорий, Е - 2;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12) действовал до 31.08.2023 в соответствии с решением Шалкарского районного маслихата Актюбинской области от 01.08.2023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действовал до 31.08.2023 в соответствии с решением Шалкарского районного маслихата Актюбинской области от 01.08.2023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– руководитель отдела аппарата маслихата (далее – руководитель отдела),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структурного подразделения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Руководитель отдела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 - 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руководитель отдела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отдела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руководителем отдела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отдела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руководитель отдела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стратегических целей государственного органа,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руководитель отдела,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руководителем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5 -ти) в соответствующей графе оценочного листа по форме согласно приложению 2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аппарата маслихата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руководитель отдела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руководителем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маслихата проходит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отдела,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отдела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руководителем отдела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государственный орган проводит калибровочные сессии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отдела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отдела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Глава 6 действовала до 31.08.2023 в соответствии с решением Шалкарского районного маслихата Актюбинской области от 01.08.2023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