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39c1b" w14:textId="2939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424 "Об утверждении бюджета Шетиргизского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26 ноября 2020 года № 578. Зарегистрировано Департаментом юстиции Актюбинской области 27 ноября 2020 года № 7725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424 "Об утверждении бюджета Шетиргизcкого сельского округа на 2020-2022 годы" (зарегистрированное в Реестре государственной регистрации нормативных правовых актов № 6681, опубликованное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"47168,2" заменить цифрами "47242,2";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"44764,0" заменить цифрами "44838,0";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"47168,2" заменить цифрами "47242,2";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"143,0" заменить цифрами "217,0".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26 ноября 2020 года № 578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Шетиргизского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поселка, села, сельского округа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