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427f" w14:textId="63e4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421 "Об утверждении бюджета Монкебийского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8 декабря 2020 года № 593. Зарегистрировано Департаментом юстиции Актюбинской области 9 декабря 2020 года № 7765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421 "Об утверждении бюджета Монкебийского сельского округа на 2020-2022 годы" (зарегистрированное в Реестре государственной регистрации нормативных правовых актов № 6685,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"56709,9" заменить цифрами "54971,9";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"53517,0" заменить цифрами "51779,0";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"56709,9" заменить цифрами "54971,9";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исключить;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"1005,0" заменить цифрами "1845,0".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Шалкарского района от 8 декабря 2020 года № 593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индивидуальный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