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7cf6" w14:textId="8967c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414 "Об утверждении бюджета Актогайского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8 декабря 2020 года № 588. Зарегистрировано Департаментом юстиции Актюбинской области 9 декабря 2020 года № 7769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414 "Об утверждении бюджета Актогайского сельского округа на 2020-2022 годы" (зарегистрированное в Реестре государственной регистрации нормативных правовых актов № 6690, опубликованное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"44253,8" заменить цифрами "46453,8";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"43487,0" заменить цифрами "45687,0";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"44253,8" заменить цифрами "46453,8";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"576,0" заменить цифрами "2776,0".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8 декабря 2020 года № 588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