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5896" w14:textId="fa05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Шалкарскому району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23 декабря 2020 года № 332. Зарегистрировано Департаментом юстиции Актюбинской области 24 декабря 2020 года № 7828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Настоящее постановление вводится в действие с 01.01.2021.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"Об утверждении Правил квотирования рабочих мест для инвалидов", зарегистрированным в Реестре государственной регистрации нормативных правовых актов № 14010,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Шалкарскому району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 - в размере четырех процентов списочной численности работников.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22 мая 2017 года № 108 "Об установлении квоты рабочих мест для инвалидов по Шалкарскому району" (зарегистрированное в Реестре государственной регистрации нормативно-правовых актов № 5526, опубликованное 15 июня 2017 года в газете "Шалқар").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"Шалкарский районный отдел занятости и социальных программ"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23 декабря 2020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Шалкарскому району на 2021 год в разрезе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6342"/>
        <w:gridCol w:w="1396"/>
        <w:gridCol w:w="2502"/>
        <w:gridCol w:w="1032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Шалкарского района"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Шалкарского района"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"Шалкарский районный Дом культуры имени Сары Батакулы" государственного учреждения "Шалкарский районный отдел культуры и развития языков"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"Шалкарское вагоноремонтное депо" товарищества с ограниченной ответственностью "Қамқор вагон"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"Шалкарская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"Ұлы борсық" на праве хозяйственного ведения государственного учреждения "Шалкарский районный отдел архитектуры, строительства, жилищно-коммунального хозяйства, пассажирского транспорта и автомобильных дорог"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"Тау-кен"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"Еркемай" государственного учреждения "Аппарат акима города Шалкар Шалкарского района Актюбинской области"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№12" государственного учреждения "Аппарат акима города Шалкар Шалкарского района Актюбинской области"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"Музыкальная школа имени Қазанғап Тілепбергенұлы Шалкарского района" государственного учреждения "Отдел образования Шалкарского района"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"Районная централизованная библиотечная система"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"Шалкарская районная ветеринарная станция" на праве хозяйственного ведения государственного учреждения "Управление ветеринарии Актюбинской области"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"Қарлығаш" государственного учреждения "Аппарат акима города Шалкар Шалкарского района Актюбинской области"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"Шалкарский районный художественный лицей" государственного учреждения "Отдел образования Шалкарского района"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"Шалкарский аграрно-технический колледж" государственного учреждения "Управление образования Актюбинской области"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"Шалкарский районный отдел занятости и социальных программ"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"Ертөстік" государственного учреждения "Аппарат акима Бозойского сельского округа Шалкарского района Актюбинской области"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