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4a0d" w14:textId="9714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25 декабря 2019 года № 353 "О бюджете города Талдыкорган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8 декабря 2020 года № 459. Зарегистрировано Департаментом юстиции Алматинской области 14 декабря 2020 года № 5818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2020-2022 годы" от 25 декабря 2019 года № 353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53 709 249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9 157 548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305 670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1 329 553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42 916 478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21 тысяча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21 тысяча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42 916 457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14 438 948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10 843 015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областного бюджета 6 039 490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образование 7 960 844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социальную помощь и социальное обеспечение 40 556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транспорт и коммуникации 3 593 604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61 954 051 тысяча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52 580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64 040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11 460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8 297 382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8 297 382 тысячи тенге.".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"312 277" заменить на цифры "270 777".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декабря 2020 года № 459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"25" декабря 2019 года № 353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53 709 249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9 157 548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5 275 345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5 275 345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1 396 084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1 329 553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1 181 628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1 181 628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42 916 478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42 916 457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61"/>
        <w:gridCol w:w="1184"/>
        <w:gridCol w:w="1184"/>
        <w:gridCol w:w="5445"/>
        <w:gridCol w:w="3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61 954 051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1 644 526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1 600 729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615 690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19 628 922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2 923 993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2 923 993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1 158 349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1 765 644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13 575 249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12 941 896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12 380 334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3 129 680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2 561 155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4 334 519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1 596 443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2 548 458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2 114 944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26 856 929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16 594 034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14 482 780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12 028 545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2 119 526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1 255 787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1 694 386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1 349 629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1 320 908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8 568 509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8 568 509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7 730 159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4 824 760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4 595 919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4 595 919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918 740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2 885 293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29"/>
        <w:gridCol w:w="5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-8 297 382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8 297 382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9 968 636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9 968 636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9 968 636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2225"/>
        <w:gridCol w:w="4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