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054a" w14:textId="b2d0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города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25 февраля 2020 года № 66-235. Зарегистрировано Департаментом юстиции Алматинской области 5 марта 2020 года № 5433. Утратило силу решением Капшагайского городского маслихата от 14 октября 2020 года № 78-275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Капшагайского городского маслихата от 14.10.2020 </w:t>
      </w:r>
      <w:r>
        <w:rPr>
          <w:rFonts w:ascii="Times New Roman"/>
          <w:b w:val="false"/>
          <w:i w:val="false"/>
          <w:color w:val="ff0000"/>
          <w:sz w:val="28"/>
        </w:rPr>
        <w:t>№ 78-275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Капшагайский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города Капшагай,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Капшагайского городского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города Капшагай" от 15 июля 2015 года № 50-207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октября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Даданбеков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