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db91" w14:textId="946d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городе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14 октября 2020 года № 78-274. Зарегистрировано Департаментом юстиции Алматинской области 21 октября 2020 года № 5716. Утратило силу решением маслихата города Қонаев Алматинской области от 23 апреля 2024 года № 26-87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Қонаев Алматинской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26-87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 (далее - Закон),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границами расстояния не менее 150 метров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Капшагайского городского маслихата "О дополнительном регламентировании порядка проведения собраний, митингов, шествий, пикетов и демонстраций в городе Капшагай" от 29 марта 2016 года № 2-10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3819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мая 2016 года в информационно-правовой системе "Әділет").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"По депутатскому представительству, законности, правовой защите и связи с общественными организациями".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октября 2020 года № 78-274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их предельной заполняемости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28 участок (возле автостоянки)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-освещение;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-обеспечение точкой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камерой видеонаблюдения и видеофиксации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для шествия и демонстрации – от пересечения улицы Кунаева и улицы Алматинская, по улице Кунаева, до пересечения улицы Кунаева и улицы Достык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-вдоль маршрута имеется уличное освещение;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-обеспечение камерой видеонаблюдения и видеофиксации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октября 2020 года № 78-274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использования специализированных мест для организации и проведения мирных собраний разработан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определяет порядок использования специализированных мест для организации и проведения мирных собраний.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– места общего пользования или маршруты следования, определенные местным представительным органом города Капшагай для проведения мирных собраний.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являющиеся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проведение собрания, митинга, демонстрации, шествия и пикетирования в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чрезвычайном положении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военном положении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участником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