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3b08" w14:textId="39c3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26 декабря 2019 года № 63-227 "О бюджете города Капшагай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6 ноября 2020 года № 79-277. Зарегистрировано Департаментом юстиции Алматинской области 16 ноября 2020 года № 5755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2020-2022 годы" от 26 декабря 2019 года № 63-227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12 442 229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3 301 546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23 274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238 086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8 879 323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5 394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8 873 929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4 615 235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1 729 000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2 529 694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15 103 792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22 892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28 334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5 442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2 684 455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2 684 455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ноября 2020 года № 79-277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2019 года № 63-227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12 442 229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3 301 546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8 879 323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8 873 929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4 232 241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-2 684 455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2 684 455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2 541 636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2 541 636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2 541 636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