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9b84" w14:textId="91e9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Аксуского районного маслихата от 23 апреля 2018 года № 28-139 "Об утверждении Правил оказания социальной помощи, установления размеров и определения перечня отдельных категорий нуждающихся граждан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30 апреля 2020 года № 60-269. Зарегистрировано Департаментом юстиции Алматинской области 14 мая 2020 года № 5524. Утратило силу решением Аксуского районного маслихата области Жетісу от 13 декабря 2023 года № 19-85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районного маслихата области Жетісу от 13.12.2023 </w:t>
      </w:r>
      <w:r>
        <w:rPr>
          <w:rFonts w:ascii="Times New Roman"/>
          <w:b w:val="false"/>
          <w:i w:val="false"/>
          <w:color w:val="ff0000"/>
          <w:sz w:val="28"/>
        </w:rPr>
        <w:t>№ 19-85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Аксуский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Аксуского района" от 23 апреля 2018 года № 28-139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4706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мая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Аксуского района утвержденных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 4)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15 февраля - День вывода ограниченного контингента советских войск из Демократической Республики Афганистан;";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29 августа - День закрытия Семипалатинского испытательного ядерного полигона.";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участники и инвалиды Великой Отечественной войны - 500 месячных расчетных показателей;";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граждане имеющие социально-значимые заболевания, без учета доходов семьи - 5 месячных расчетных показателей;";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 - 5 месячных расчетных показателей.";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третьего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Аксуского районного маслихата "По вопросам экономического и регионального развития, промышленности, аграрно-экологического предпринимательства, коммунальной деятельности".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