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677a" w14:textId="fc06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местных сообществ Арасанского, Барлыбек Сырттановского, Егинсуского, Жаналыкского, Кошкенталского, Каракозского, Карасуского, Молалинского, Ойтоганского и Суыксайского сельских округов Аксуского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Аксуского районного маслихата Алматинской области от 20 октября 2020 года № 67-298. Зарегистрировано Департаментом юстиции Алматинской области 2 ноября 2020 года № 5723. Утратило силу решением Аксуского районного маслихата области Жетісу от 28 декабря 2023 года № 22-99</w:t>
      </w:r>
    </w:p>
    <w:p>
      <w:pPr>
        <w:spacing w:after="0"/>
        <w:ind w:left="0"/>
        <w:jc w:val="both"/>
      </w:pPr>
      <w:bookmarkStart w:name="z7" w:id="0"/>
      <w:r>
        <w:rPr>
          <w:rFonts w:ascii="Times New Roman"/>
          <w:b w:val="false"/>
          <w:i w:val="false"/>
          <w:color w:val="ff0000"/>
          <w:sz w:val="28"/>
        </w:rPr>
        <w:t xml:space="preserve">
      Сноска. Утратило силу решением Аксуского районного маслихата области Жетісу от 28.12.2023 </w:t>
      </w:r>
      <w:r>
        <w:rPr>
          <w:rFonts w:ascii="Times New Roman"/>
          <w:b w:val="false"/>
          <w:i w:val="false"/>
          <w:color w:val="ff0000"/>
          <w:sz w:val="28"/>
        </w:rPr>
        <w:t>№ 22-99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Аксуский районный маслихат РЕШИЛ:</w:t>
      </w:r>
    </w:p>
    <w:bookmarkStart w:name="z8" w:id="1"/>
    <w:p>
      <w:pPr>
        <w:spacing w:after="0"/>
        <w:ind w:left="0"/>
        <w:jc w:val="both"/>
      </w:pPr>
      <w:r>
        <w:rPr>
          <w:rFonts w:ascii="Times New Roman"/>
          <w:b w:val="false"/>
          <w:i w:val="false"/>
          <w:color w:val="000000"/>
          <w:sz w:val="28"/>
        </w:rPr>
        <w:t>
      Утвердить:</w:t>
      </w:r>
    </w:p>
    <w:bookmarkEnd w:id="1"/>
    <w:bookmarkStart w:name="z9" w:id="2"/>
    <w:p>
      <w:pPr>
        <w:spacing w:after="0"/>
        <w:ind w:left="0"/>
        <w:jc w:val="both"/>
      </w:pPr>
      <w:r>
        <w:rPr>
          <w:rFonts w:ascii="Times New Roman"/>
          <w:b w:val="false"/>
          <w:i w:val="false"/>
          <w:color w:val="000000"/>
          <w:sz w:val="28"/>
        </w:rPr>
        <w:t xml:space="preserve">
      1) Регламент собрания местного сообщества Арасанского сельского округа Аксуского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2) Регламент собрания местного сообщества Барлыбека Сырттановского сельского округа Аксуского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11" w:id="4"/>
    <w:p>
      <w:pPr>
        <w:spacing w:after="0"/>
        <w:ind w:left="0"/>
        <w:jc w:val="both"/>
      </w:pPr>
      <w:r>
        <w:rPr>
          <w:rFonts w:ascii="Times New Roman"/>
          <w:b w:val="false"/>
          <w:i w:val="false"/>
          <w:color w:val="000000"/>
          <w:sz w:val="28"/>
        </w:rPr>
        <w:t xml:space="preserve">
      3) Регламент собрания местного сообщества Егинсуского сельского округа Аксуского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4"/>
    <w:bookmarkStart w:name="z12" w:id="5"/>
    <w:p>
      <w:pPr>
        <w:spacing w:after="0"/>
        <w:ind w:left="0"/>
        <w:jc w:val="both"/>
      </w:pPr>
      <w:r>
        <w:rPr>
          <w:rFonts w:ascii="Times New Roman"/>
          <w:b w:val="false"/>
          <w:i w:val="false"/>
          <w:color w:val="000000"/>
          <w:sz w:val="28"/>
        </w:rPr>
        <w:t xml:space="preserve">
      4) Регламент собрания местного сообщества Жаналыкского сельского округа согласно Аксуского района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5"/>
    <w:bookmarkStart w:name="z13" w:id="6"/>
    <w:p>
      <w:pPr>
        <w:spacing w:after="0"/>
        <w:ind w:left="0"/>
        <w:jc w:val="both"/>
      </w:pPr>
      <w:r>
        <w:rPr>
          <w:rFonts w:ascii="Times New Roman"/>
          <w:b w:val="false"/>
          <w:i w:val="false"/>
          <w:color w:val="000000"/>
          <w:sz w:val="28"/>
        </w:rPr>
        <w:t xml:space="preserve">
      5) Регламент собрания местного сообщества Кошкенталского сельского округа Аксуского района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решению;</w:t>
      </w:r>
    </w:p>
    <w:bookmarkEnd w:id="6"/>
    <w:bookmarkStart w:name="z14" w:id="7"/>
    <w:p>
      <w:pPr>
        <w:spacing w:after="0"/>
        <w:ind w:left="0"/>
        <w:jc w:val="both"/>
      </w:pPr>
      <w:r>
        <w:rPr>
          <w:rFonts w:ascii="Times New Roman"/>
          <w:b w:val="false"/>
          <w:i w:val="false"/>
          <w:color w:val="000000"/>
          <w:sz w:val="28"/>
        </w:rPr>
        <w:t xml:space="preserve">
      6) Регламент собрания местного сообщества Каракозского сельского округа Аксуского района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решению;</w:t>
      </w:r>
    </w:p>
    <w:bookmarkEnd w:id="7"/>
    <w:bookmarkStart w:name="z15" w:id="8"/>
    <w:p>
      <w:pPr>
        <w:spacing w:after="0"/>
        <w:ind w:left="0"/>
        <w:jc w:val="both"/>
      </w:pPr>
      <w:r>
        <w:rPr>
          <w:rFonts w:ascii="Times New Roman"/>
          <w:b w:val="false"/>
          <w:i w:val="false"/>
          <w:color w:val="000000"/>
          <w:sz w:val="28"/>
        </w:rPr>
        <w:t xml:space="preserve">
      7) Регламент собрания местного сообщества Карасуского сельского округа Аксуского района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решению;</w:t>
      </w:r>
    </w:p>
    <w:bookmarkEnd w:id="8"/>
    <w:bookmarkStart w:name="z16" w:id="9"/>
    <w:p>
      <w:pPr>
        <w:spacing w:after="0"/>
        <w:ind w:left="0"/>
        <w:jc w:val="both"/>
      </w:pPr>
      <w:r>
        <w:rPr>
          <w:rFonts w:ascii="Times New Roman"/>
          <w:b w:val="false"/>
          <w:i w:val="false"/>
          <w:color w:val="000000"/>
          <w:sz w:val="28"/>
        </w:rPr>
        <w:t xml:space="preserve">
      8) Регламент собрания местного сообщества Молалинского сельского округа Аксуского района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решению;</w:t>
      </w:r>
    </w:p>
    <w:bookmarkEnd w:id="9"/>
    <w:bookmarkStart w:name="z17" w:id="10"/>
    <w:p>
      <w:pPr>
        <w:spacing w:after="0"/>
        <w:ind w:left="0"/>
        <w:jc w:val="both"/>
      </w:pPr>
      <w:r>
        <w:rPr>
          <w:rFonts w:ascii="Times New Roman"/>
          <w:b w:val="false"/>
          <w:i w:val="false"/>
          <w:color w:val="000000"/>
          <w:sz w:val="28"/>
        </w:rPr>
        <w:t xml:space="preserve">
      9) Регламент собрания местного сообщества Ойтоганского сельского округа Аксуского района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решению;</w:t>
      </w:r>
    </w:p>
    <w:bookmarkEnd w:id="10"/>
    <w:bookmarkStart w:name="z18" w:id="11"/>
    <w:p>
      <w:pPr>
        <w:spacing w:after="0"/>
        <w:ind w:left="0"/>
        <w:jc w:val="both"/>
      </w:pPr>
      <w:r>
        <w:rPr>
          <w:rFonts w:ascii="Times New Roman"/>
          <w:b w:val="false"/>
          <w:i w:val="false"/>
          <w:color w:val="000000"/>
          <w:sz w:val="28"/>
        </w:rPr>
        <w:t xml:space="preserve">
      10) Регламент собрания местного сообщества Суыксайского сельского округа Аксуского района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решению.</w:t>
      </w:r>
    </w:p>
    <w:bookmarkEnd w:id="11"/>
    <w:bookmarkStart w:name="z19" w:id="1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Аксуского районного маслихата "По вопросам бюджета, социально-культурной сферы, молодежной политики, законности и зашиты прав".</w:t>
      </w:r>
    </w:p>
    <w:bookmarkEnd w:id="12"/>
    <w:bookmarkStart w:name="z20" w:id="1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Аксуского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Мусабаланов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Аксуского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rPr>
                <w:rFonts w:ascii="Times New Roman"/>
                <w:b w:val="false"/>
                <w:i w:val="false"/>
                <w:color w:val="000000"/>
                <w:sz w:val="20"/>
              </w:rPr>
              <w:t xml:space="preserve">Аксуского районного маслихата </w:t>
            </w:r>
            <w:r>
              <w:rPr>
                <w:rFonts w:ascii="Times New Roman"/>
                <w:b w:val="false"/>
                <w:i w:val="false"/>
                <w:color w:val="000000"/>
                <w:sz w:val="20"/>
              </w:rPr>
              <w:t>от 20 октября 2020 года № 67-298</w:t>
            </w:r>
          </w:p>
        </w:tc>
      </w:tr>
    </w:tbl>
    <w:bookmarkStart w:name="z28" w:id="14"/>
    <w:p>
      <w:pPr>
        <w:spacing w:after="0"/>
        <w:ind w:left="0"/>
        <w:jc w:val="left"/>
      </w:pPr>
      <w:r>
        <w:rPr>
          <w:rFonts w:ascii="Times New Roman"/>
          <w:b/>
          <w:i w:val="false"/>
          <w:color w:val="000000"/>
        </w:rPr>
        <w:t xml:space="preserve"> Регламент собрания местного сообщества Арасанского сельского округа Аксуского района</w:t>
      </w:r>
    </w:p>
    <w:bookmarkEnd w:id="14"/>
    <w:bookmarkStart w:name="z29" w:id="15"/>
    <w:p>
      <w:pPr>
        <w:spacing w:after="0"/>
        <w:ind w:left="0"/>
        <w:jc w:val="left"/>
      </w:pPr>
      <w:r>
        <w:rPr>
          <w:rFonts w:ascii="Times New Roman"/>
          <w:b/>
          <w:i w:val="false"/>
          <w:color w:val="000000"/>
        </w:rPr>
        <w:t xml:space="preserve"> Глава 1. Общие положения</w:t>
      </w:r>
    </w:p>
    <w:bookmarkEnd w:id="15"/>
    <w:bookmarkStart w:name="z30" w:id="16"/>
    <w:p>
      <w:pPr>
        <w:spacing w:after="0"/>
        <w:ind w:left="0"/>
        <w:jc w:val="both"/>
      </w:pPr>
      <w:r>
        <w:rPr>
          <w:rFonts w:ascii="Times New Roman"/>
          <w:b w:val="false"/>
          <w:i w:val="false"/>
          <w:color w:val="000000"/>
          <w:sz w:val="28"/>
        </w:rPr>
        <w:t xml:space="preserve">
      1. Настоящий Регламент собрания местного сообщества Арасанского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16"/>
    <w:bookmarkStart w:name="z31" w:id="1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7"/>
    <w:bookmarkStart w:name="z32" w:id="1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8"/>
    <w:bookmarkStart w:name="z33" w:id="1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9"/>
    <w:bookmarkStart w:name="z34" w:id="2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0"/>
    <w:bookmarkStart w:name="z35" w:id="2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21"/>
    <w:bookmarkStart w:name="z36" w:id="2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2"/>
    <w:bookmarkStart w:name="z37" w:id="2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3"/>
    <w:bookmarkStart w:name="z38" w:id="24"/>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24"/>
    <w:bookmarkStart w:name="z39" w:id="2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5"/>
    <w:bookmarkStart w:name="z40" w:id="26"/>
    <w:p>
      <w:pPr>
        <w:spacing w:after="0"/>
        <w:ind w:left="0"/>
        <w:jc w:val="both"/>
      </w:pPr>
      <w:r>
        <w:rPr>
          <w:rFonts w:ascii="Times New Roman"/>
          <w:b w:val="false"/>
          <w:i w:val="false"/>
          <w:color w:val="000000"/>
          <w:sz w:val="28"/>
        </w:rPr>
        <w:t>
      согласование проекта бюджета Арасанского сельского округа и отчета об исполнении бюджета;</w:t>
      </w:r>
    </w:p>
    <w:bookmarkEnd w:id="26"/>
    <w:bookmarkStart w:name="z41" w:id="27"/>
    <w:p>
      <w:pPr>
        <w:spacing w:after="0"/>
        <w:ind w:left="0"/>
        <w:jc w:val="both"/>
      </w:pPr>
      <w:r>
        <w:rPr>
          <w:rFonts w:ascii="Times New Roman"/>
          <w:b w:val="false"/>
          <w:i w:val="false"/>
          <w:color w:val="000000"/>
          <w:sz w:val="28"/>
        </w:rPr>
        <w:t>
      согласование решений аппарата акима Арасанского сельского округа по управлению коммунальной собственностью Арасанского сельского округа (коммунальной собственностью местного самоуправления);</w:t>
      </w:r>
    </w:p>
    <w:bookmarkEnd w:id="27"/>
    <w:bookmarkStart w:name="z42"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28"/>
    <w:bookmarkStart w:name="z43"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Арасанского сельского округа;</w:t>
      </w:r>
    </w:p>
    <w:bookmarkEnd w:id="29"/>
    <w:bookmarkStart w:name="z44" w:id="30"/>
    <w:p>
      <w:pPr>
        <w:spacing w:after="0"/>
        <w:ind w:left="0"/>
        <w:jc w:val="both"/>
      </w:pPr>
      <w:r>
        <w:rPr>
          <w:rFonts w:ascii="Times New Roman"/>
          <w:b w:val="false"/>
          <w:i w:val="false"/>
          <w:color w:val="000000"/>
          <w:sz w:val="28"/>
        </w:rPr>
        <w:t>
      согласование отчуждения коммунального имущества Арасанского сельского округа;</w:t>
      </w:r>
    </w:p>
    <w:bookmarkEnd w:id="30"/>
    <w:bookmarkStart w:name="z45" w:id="31"/>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31"/>
    <w:bookmarkStart w:name="z46" w:id="32"/>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Арасанского сельского округа для дальнейшего внесения в Аксуский районный маслихат для проведения выборов акима Арасанского сельского округа;</w:t>
      </w:r>
    </w:p>
    <w:bookmarkEnd w:id="32"/>
    <w:bookmarkStart w:name="z47" w:id="33"/>
    <w:p>
      <w:pPr>
        <w:spacing w:after="0"/>
        <w:ind w:left="0"/>
        <w:jc w:val="both"/>
      </w:pPr>
      <w:r>
        <w:rPr>
          <w:rFonts w:ascii="Times New Roman"/>
          <w:b w:val="false"/>
          <w:i w:val="false"/>
          <w:color w:val="000000"/>
          <w:sz w:val="28"/>
        </w:rPr>
        <w:t>
      инициирование вопроса об освобождении от должности акима Арасанского сельского округа;</w:t>
      </w:r>
    </w:p>
    <w:bookmarkEnd w:id="33"/>
    <w:bookmarkStart w:name="z48" w:id="3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4"/>
    <w:bookmarkStart w:name="z49" w:id="35"/>
    <w:p>
      <w:pPr>
        <w:spacing w:after="0"/>
        <w:ind w:left="0"/>
        <w:jc w:val="both"/>
      </w:pPr>
      <w:r>
        <w:rPr>
          <w:rFonts w:ascii="Times New Roman"/>
          <w:b w:val="false"/>
          <w:i w:val="false"/>
          <w:color w:val="000000"/>
          <w:sz w:val="28"/>
        </w:rPr>
        <w:t>
      другие текущие вопросы местного сообщества.</w:t>
      </w:r>
    </w:p>
    <w:bookmarkEnd w:id="35"/>
    <w:bookmarkStart w:name="z50" w:id="36"/>
    <w:p>
      <w:pPr>
        <w:spacing w:after="0"/>
        <w:ind w:left="0"/>
        <w:jc w:val="both"/>
      </w:pPr>
      <w:r>
        <w:rPr>
          <w:rFonts w:ascii="Times New Roman"/>
          <w:b w:val="false"/>
          <w:i w:val="false"/>
          <w:color w:val="000000"/>
          <w:sz w:val="28"/>
        </w:rPr>
        <w:t>
      4. Собрание может созываться акимом Арасанского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36"/>
    <w:bookmarkStart w:name="z51" w:id="37"/>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Арасанского сельского округа с указанием повестки дня.</w:t>
      </w:r>
    </w:p>
    <w:bookmarkEnd w:id="37"/>
    <w:bookmarkStart w:name="z52" w:id="38"/>
    <w:p>
      <w:pPr>
        <w:spacing w:after="0"/>
        <w:ind w:left="0"/>
        <w:jc w:val="both"/>
      </w:pPr>
      <w:r>
        <w:rPr>
          <w:rFonts w:ascii="Times New Roman"/>
          <w:b w:val="false"/>
          <w:i w:val="false"/>
          <w:color w:val="000000"/>
          <w:sz w:val="28"/>
        </w:rPr>
        <w:t>
      Аким Арасанского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8"/>
    <w:bookmarkStart w:name="z53" w:id="39"/>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39"/>
    <w:bookmarkStart w:name="z54" w:id="40"/>
    <w:p>
      <w:pPr>
        <w:spacing w:after="0"/>
        <w:ind w:left="0"/>
        <w:jc w:val="both"/>
      </w:pPr>
      <w:r>
        <w:rPr>
          <w:rFonts w:ascii="Times New Roman"/>
          <w:b w:val="false"/>
          <w:i w:val="false"/>
          <w:color w:val="000000"/>
          <w:sz w:val="28"/>
        </w:rPr>
        <w:t>
      По вопросам, вносимым на рассмотрение собрания, аппарат акима Арасанского сельского округа не позднее, чем за пять календарных дней до созыва собрания представляет членам собрания и акиму Арасанского сельского округа необходимые материалы в письменном виде или в форме электронного документа.</w:t>
      </w:r>
    </w:p>
    <w:bookmarkEnd w:id="40"/>
    <w:bookmarkStart w:name="z55" w:id="41"/>
    <w:p>
      <w:pPr>
        <w:spacing w:after="0"/>
        <w:ind w:left="0"/>
        <w:jc w:val="both"/>
      </w:pPr>
      <w:r>
        <w:rPr>
          <w:rFonts w:ascii="Times New Roman"/>
          <w:b w:val="false"/>
          <w:i w:val="false"/>
          <w:color w:val="000000"/>
          <w:sz w:val="28"/>
        </w:rPr>
        <w:t>
      6. Перед началом созыва собрания аппаратом акима Арасанского сельского округа проводится регистрация присутствующих членов собрания, ее результаты оглашаются акимом Арасанского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41"/>
    <w:bookmarkStart w:name="z56" w:id="4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2"/>
    <w:bookmarkStart w:name="z57" w:id="43"/>
    <w:p>
      <w:pPr>
        <w:spacing w:after="0"/>
        <w:ind w:left="0"/>
        <w:jc w:val="both"/>
      </w:pPr>
      <w:r>
        <w:rPr>
          <w:rFonts w:ascii="Times New Roman"/>
          <w:b w:val="false"/>
          <w:i w:val="false"/>
          <w:color w:val="000000"/>
          <w:sz w:val="28"/>
        </w:rPr>
        <w:t>
      7. Созыв собрания открывается акимом Арасанского сельского округа или уполномоченным им лицом.</w:t>
      </w:r>
    </w:p>
    <w:bookmarkEnd w:id="43"/>
    <w:bookmarkStart w:name="z58" w:id="4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4"/>
    <w:bookmarkStart w:name="z59" w:id="45"/>
    <w:p>
      <w:pPr>
        <w:spacing w:after="0"/>
        <w:ind w:left="0"/>
        <w:jc w:val="both"/>
      </w:pPr>
      <w:r>
        <w:rPr>
          <w:rFonts w:ascii="Times New Roman"/>
          <w:b w:val="false"/>
          <w:i w:val="false"/>
          <w:color w:val="000000"/>
          <w:sz w:val="28"/>
        </w:rPr>
        <w:t>
      8. Повестка дня собрания формируется аппаратом акима Арасанского сельского округа на основе предложений, вносимых членами собрания, акимом Арасанского сельского округа.</w:t>
      </w:r>
    </w:p>
    <w:bookmarkEnd w:id="45"/>
    <w:bookmarkStart w:name="z60" w:id="4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6"/>
    <w:bookmarkStart w:name="z61" w:id="4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7"/>
    <w:bookmarkStart w:name="z62" w:id="4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8"/>
    <w:bookmarkStart w:name="z63" w:id="4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9"/>
    <w:bookmarkStart w:name="z64" w:id="50"/>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50"/>
    <w:bookmarkStart w:name="z65" w:id="5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1"/>
    <w:bookmarkStart w:name="z66" w:id="52"/>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2"/>
    <w:bookmarkStart w:name="z67" w:id="5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3"/>
    <w:bookmarkStart w:name="z68" w:id="5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4"/>
    <w:bookmarkStart w:name="z69" w:id="5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5"/>
    <w:bookmarkStart w:name="z70" w:id="5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6"/>
    <w:bookmarkStart w:name="z71" w:id="57"/>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7"/>
    <w:bookmarkStart w:name="z72" w:id="5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8"/>
    <w:bookmarkStart w:name="z73" w:id="5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9"/>
    <w:bookmarkStart w:name="z74" w:id="60"/>
    <w:p>
      <w:pPr>
        <w:spacing w:after="0"/>
        <w:ind w:left="0"/>
        <w:jc w:val="both"/>
      </w:pPr>
      <w:r>
        <w:rPr>
          <w:rFonts w:ascii="Times New Roman"/>
          <w:b w:val="false"/>
          <w:i w:val="false"/>
          <w:color w:val="000000"/>
          <w:sz w:val="28"/>
        </w:rPr>
        <w:t>
      1) дата и место проведения собрания;</w:t>
      </w:r>
    </w:p>
    <w:bookmarkEnd w:id="60"/>
    <w:bookmarkStart w:name="z75" w:id="61"/>
    <w:p>
      <w:pPr>
        <w:spacing w:after="0"/>
        <w:ind w:left="0"/>
        <w:jc w:val="both"/>
      </w:pPr>
      <w:r>
        <w:rPr>
          <w:rFonts w:ascii="Times New Roman"/>
          <w:b w:val="false"/>
          <w:i w:val="false"/>
          <w:color w:val="000000"/>
          <w:sz w:val="28"/>
        </w:rPr>
        <w:t>
      2) количество и список членов собрания;</w:t>
      </w:r>
    </w:p>
    <w:bookmarkEnd w:id="61"/>
    <w:bookmarkStart w:name="z76" w:id="6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2"/>
    <w:bookmarkStart w:name="z77" w:id="6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3"/>
    <w:bookmarkStart w:name="z78" w:id="6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4"/>
    <w:bookmarkStart w:name="z79" w:id="6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Арасанского сельского округа.</w:t>
      </w:r>
    </w:p>
    <w:bookmarkEnd w:id="65"/>
    <w:bookmarkStart w:name="z80" w:id="66"/>
    <w:p>
      <w:pPr>
        <w:spacing w:after="0"/>
        <w:ind w:left="0"/>
        <w:jc w:val="both"/>
      </w:pPr>
      <w:r>
        <w:rPr>
          <w:rFonts w:ascii="Times New Roman"/>
          <w:b w:val="false"/>
          <w:i w:val="false"/>
          <w:color w:val="000000"/>
          <w:sz w:val="28"/>
        </w:rPr>
        <w:t>
      12. Решения принятые собранием рассматриваются акимом Арасанского сельского округа в срок пяти рабочих дней.</w:t>
      </w:r>
    </w:p>
    <w:bookmarkEnd w:id="66"/>
    <w:bookmarkStart w:name="z81" w:id="67"/>
    <w:p>
      <w:pPr>
        <w:spacing w:after="0"/>
        <w:ind w:left="0"/>
        <w:jc w:val="both"/>
      </w:pPr>
      <w:r>
        <w:rPr>
          <w:rFonts w:ascii="Times New Roman"/>
          <w:b w:val="false"/>
          <w:i w:val="false"/>
          <w:color w:val="000000"/>
          <w:sz w:val="28"/>
        </w:rPr>
        <w:t>
      Аким Арасанского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67"/>
    <w:bookmarkStart w:name="z82"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Арасанского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68"/>
    <w:bookmarkStart w:name="z83" w:id="69"/>
    <w:p>
      <w:pPr>
        <w:spacing w:after="0"/>
        <w:ind w:left="0"/>
        <w:jc w:val="both"/>
      </w:pPr>
      <w:r>
        <w:rPr>
          <w:rFonts w:ascii="Times New Roman"/>
          <w:b w:val="false"/>
          <w:i w:val="false"/>
          <w:color w:val="000000"/>
          <w:sz w:val="28"/>
        </w:rPr>
        <w:t>
      13. Результаты рассмотрения акимом Арасанского сельского округа решений собрания доводятся аппаратом акима Арасанского сельского округа до членов собрания в течение пяти рабочих дней.</w:t>
      </w:r>
    </w:p>
    <w:bookmarkEnd w:id="69"/>
    <w:bookmarkStart w:name="z84" w:id="70"/>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Арасанского сельского округа.</w:t>
      </w:r>
    </w:p>
    <w:bookmarkEnd w:id="70"/>
    <w:bookmarkStart w:name="z85" w:id="71"/>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Арасанского сельского округа через средства массовой информации или иными способами.</w:t>
      </w:r>
    </w:p>
    <w:bookmarkEnd w:id="71"/>
    <w:bookmarkStart w:name="z86" w:id="7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2"/>
    <w:bookmarkStart w:name="z87" w:id="73"/>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73"/>
    <w:bookmarkStart w:name="z88" w:id="74"/>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74"/>
    <w:bookmarkStart w:name="z89" w:id="7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Аксуского районного маслихата от 20 октября 2020 года № 67-298</w:t>
            </w:r>
          </w:p>
        </w:tc>
      </w:tr>
    </w:tbl>
    <w:bookmarkStart w:name="z91" w:id="76"/>
    <w:p>
      <w:pPr>
        <w:spacing w:after="0"/>
        <w:ind w:left="0"/>
        <w:jc w:val="left"/>
      </w:pPr>
      <w:r>
        <w:rPr>
          <w:rFonts w:ascii="Times New Roman"/>
          <w:b/>
          <w:i w:val="false"/>
          <w:color w:val="000000"/>
        </w:rPr>
        <w:t xml:space="preserve"> Регламент собрания местного сообщества Барлыбек Сырттановского сельского округа Аксуского района</w:t>
      </w:r>
    </w:p>
    <w:bookmarkEnd w:id="76"/>
    <w:bookmarkStart w:name="z92" w:id="77"/>
    <w:p>
      <w:pPr>
        <w:spacing w:after="0"/>
        <w:ind w:left="0"/>
        <w:jc w:val="left"/>
      </w:pPr>
      <w:r>
        <w:rPr>
          <w:rFonts w:ascii="Times New Roman"/>
          <w:b/>
          <w:i w:val="false"/>
          <w:color w:val="000000"/>
        </w:rPr>
        <w:t xml:space="preserve"> Глава 1. Общие положения</w:t>
      </w:r>
    </w:p>
    <w:bookmarkEnd w:id="77"/>
    <w:bookmarkStart w:name="z93" w:id="78"/>
    <w:p>
      <w:pPr>
        <w:spacing w:after="0"/>
        <w:ind w:left="0"/>
        <w:jc w:val="both"/>
      </w:pPr>
      <w:r>
        <w:rPr>
          <w:rFonts w:ascii="Times New Roman"/>
          <w:b w:val="false"/>
          <w:i w:val="false"/>
          <w:color w:val="000000"/>
          <w:sz w:val="28"/>
        </w:rPr>
        <w:t xml:space="preserve">
      1. Настоящий Регламент собрания местного сообщества Барлыбека Сырттановского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78"/>
    <w:bookmarkStart w:name="z94" w:id="7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9"/>
    <w:bookmarkStart w:name="z95" w:id="8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0"/>
    <w:bookmarkStart w:name="z96" w:id="8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1"/>
    <w:bookmarkStart w:name="z97" w:id="82"/>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82"/>
    <w:bookmarkStart w:name="z98" w:id="83"/>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83"/>
    <w:bookmarkStart w:name="z99" w:id="8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4"/>
    <w:bookmarkStart w:name="z100" w:id="8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5"/>
    <w:bookmarkStart w:name="z101" w:id="86"/>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86"/>
    <w:bookmarkStart w:name="z102" w:id="8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87"/>
    <w:bookmarkStart w:name="z103" w:id="88"/>
    <w:p>
      <w:pPr>
        <w:spacing w:after="0"/>
        <w:ind w:left="0"/>
        <w:jc w:val="both"/>
      </w:pPr>
      <w:r>
        <w:rPr>
          <w:rFonts w:ascii="Times New Roman"/>
          <w:b w:val="false"/>
          <w:i w:val="false"/>
          <w:color w:val="000000"/>
          <w:sz w:val="28"/>
        </w:rPr>
        <w:t>
      согласование проекта бюджета Барлыбек Сырттановского сельского округа и отчета об исполнении бюджета;</w:t>
      </w:r>
    </w:p>
    <w:bookmarkEnd w:id="88"/>
    <w:bookmarkStart w:name="z104" w:id="89"/>
    <w:p>
      <w:pPr>
        <w:spacing w:after="0"/>
        <w:ind w:left="0"/>
        <w:jc w:val="both"/>
      </w:pPr>
      <w:r>
        <w:rPr>
          <w:rFonts w:ascii="Times New Roman"/>
          <w:b w:val="false"/>
          <w:i w:val="false"/>
          <w:color w:val="000000"/>
          <w:sz w:val="28"/>
        </w:rPr>
        <w:t>
      согласование решений аппарата акима Барлыбек Сырттановского сельского округа по управлению коммунальной собственностью Барлыбек Сырттановского сельского округа (коммунальной собственностью местного самоуправления);</w:t>
      </w:r>
    </w:p>
    <w:bookmarkEnd w:id="89"/>
    <w:bookmarkStart w:name="z105" w:id="9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90"/>
    <w:bookmarkStart w:name="z106" w:id="9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Барлыбек Сырттановского сельского округа;</w:t>
      </w:r>
    </w:p>
    <w:bookmarkEnd w:id="91"/>
    <w:bookmarkStart w:name="z107" w:id="92"/>
    <w:p>
      <w:pPr>
        <w:spacing w:after="0"/>
        <w:ind w:left="0"/>
        <w:jc w:val="both"/>
      </w:pPr>
      <w:r>
        <w:rPr>
          <w:rFonts w:ascii="Times New Roman"/>
          <w:b w:val="false"/>
          <w:i w:val="false"/>
          <w:color w:val="000000"/>
          <w:sz w:val="28"/>
        </w:rPr>
        <w:t>
      согласование отчуждения коммунального имущества Барлыбек Сырттановского;</w:t>
      </w:r>
    </w:p>
    <w:bookmarkEnd w:id="92"/>
    <w:bookmarkStart w:name="z108" w:id="93"/>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93"/>
    <w:bookmarkStart w:name="z109" w:id="94"/>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Барлыбек Сырттановского сельского округа для дальнейшего внесения в Аксуский районный маслихат для проведения выборов акима Барлыбек Сырттановского сельского округа;</w:t>
      </w:r>
    </w:p>
    <w:bookmarkEnd w:id="94"/>
    <w:bookmarkStart w:name="z110" w:id="95"/>
    <w:p>
      <w:pPr>
        <w:spacing w:after="0"/>
        <w:ind w:left="0"/>
        <w:jc w:val="both"/>
      </w:pPr>
      <w:r>
        <w:rPr>
          <w:rFonts w:ascii="Times New Roman"/>
          <w:b w:val="false"/>
          <w:i w:val="false"/>
          <w:color w:val="000000"/>
          <w:sz w:val="28"/>
        </w:rPr>
        <w:t>
      инициирование вопроса об освобождении от должности акима Барлыбек Сырттановского сельского округа;</w:t>
      </w:r>
    </w:p>
    <w:bookmarkEnd w:id="95"/>
    <w:bookmarkStart w:name="z111" w:id="9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96"/>
    <w:bookmarkStart w:name="z112" w:id="97"/>
    <w:p>
      <w:pPr>
        <w:spacing w:after="0"/>
        <w:ind w:left="0"/>
        <w:jc w:val="both"/>
      </w:pPr>
      <w:r>
        <w:rPr>
          <w:rFonts w:ascii="Times New Roman"/>
          <w:b w:val="false"/>
          <w:i w:val="false"/>
          <w:color w:val="000000"/>
          <w:sz w:val="28"/>
        </w:rPr>
        <w:t>
      другие текущие вопросы местного сообщества.</w:t>
      </w:r>
    </w:p>
    <w:bookmarkEnd w:id="97"/>
    <w:bookmarkStart w:name="z113" w:id="98"/>
    <w:p>
      <w:pPr>
        <w:spacing w:after="0"/>
        <w:ind w:left="0"/>
        <w:jc w:val="both"/>
      </w:pPr>
      <w:r>
        <w:rPr>
          <w:rFonts w:ascii="Times New Roman"/>
          <w:b w:val="false"/>
          <w:i w:val="false"/>
          <w:color w:val="000000"/>
          <w:sz w:val="28"/>
        </w:rPr>
        <w:t>
      4. Собрание может созываться акимом Барлыбек Сырттановского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98"/>
    <w:bookmarkStart w:name="z114" w:id="99"/>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Барлыбек Сырттановского сельского округа с указанием повестки дня.</w:t>
      </w:r>
    </w:p>
    <w:bookmarkEnd w:id="99"/>
    <w:bookmarkStart w:name="z115" w:id="100"/>
    <w:p>
      <w:pPr>
        <w:spacing w:after="0"/>
        <w:ind w:left="0"/>
        <w:jc w:val="both"/>
      </w:pPr>
      <w:r>
        <w:rPr>
          <w:rFonts w:ascii="Times New Roman"/>
          <w:b w:val="false"/>
          <w:i w:val="false"/>
          <w:color w:val="000000"/>
          <w:sz w:val="28"/>
        </w:rPr>
        <w:t>
      Аким Барлыбек Сырттановского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100"/>
    <w:bookmarkStart w:name="z116" w:id="101"/>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101"/>
    <w:bookmarkStart w:name="z117" w:id="102"/>
    <w:p>
      <w:pPr>
        <w:spacing w:after="0"/>
        <w:ind w:left="0"/>
        <w:jc w:val="both"/>
      </w:pPr>
      <w:r>
        <w:rPr>
          <w:rFonts w:ascii="Times New Roman"/>
          <w:b w:val="false"/>
          <w:i w:val="false"/>
          <w:color w:val="000000"/>
          <w:sz w:val="28"/>
        </w:rPr>
        <w:t>
      По вопросам, вносимым на рассмотрение собрания, аппарат акима Барлыбек Сырттановского сельского округа не позднее, чем за пять календарных дней до созыва собрания представляет членам собрания и акиму Барлыбек Сырттановского сельского округа необходимые материалы в письменном виде или в форме электронного документа.</w:t>
      </w:r>
    </w:p>
    <w:bookmarkEnd w:id="102"/>
    <w:bookmarkStart w:name="z118" w:id="103"/>
    <w:p>
      <w:pPr>
        <w:spacing w:after="0"/>
        <w:ind w:left="0"/>
        <w:jc w:val="both"/>
      </w:pPr>
      <w:r>
        <w:rPr>
          <w:rFonts w:ascii="Times New Roman"/>
          <w:b w:val="false"/>
          <w:i w:val="false"/>
          <w:color w:val="000000"/>
          <w:sz w:val="28"/>
        </w:rPr>
        <w:t>
      6. Перед началом созыва собрания аппаратом акима Барлыбек Сырттановского сельского округа проводится регистрация присутствующих членов собрания, ее результаты оглашаются акимом Барлыбек Сырттановского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103"/>
    <w:bookmarkStart w:name="z119" w:id="10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4"/>
    <w:bookmarkStart w:name="z120" w:id="105"/>
    <w:p>
      <w:pPr>
        <w:spacing w:after="0"/>
        <w:ind w:left="0"/>
        <w:jc w:val="both"/>
      </w:pPr>
      <w:r>
        <w:rPr>
          <w:rFonts w:ascii="Times New Roman"/>
          <w:b w:val="false"/>
          <w:i w:val="false"/>
          <w:color w:val="000000"/>
          <w:sz w:val="28"/>
        </w:rPr>
        <w:t>
      7. Созыв собрания открывается акимом Барлыбек Сырттановского сельского округа или уполномоченным им лицом.</w:t>
      </w:r>
    </w:p>
    <w:bookmarkEnd w:id="105"/>
    <w:bookmarkStart w:name="z121" w:id="10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06"/>
    <w:bookmarkStart w:name="z122" w:id="107"/>
    <w:p>
      <w:pPr>
        <w:spacing w:after="0"/>
        <w:ind w:left="0"/>
        <w:jc w:val="both"/>
      </w:pPr>
      <w:r>
        <w:rPr>
          <w:rFonts w:ascii="Times New Roman"/>
          <w:b w:val="false"/>
          <w:i w:val="false"/>
          <w:color w:val="000000"/>
          <w:sz w:val="28"/>
        </w:rPr>
        <w:t>
      8. Повестка дня собрания формируется аппаратом акима Барлыбек Сырттановского сельского округа на основе предложений, вносимых членами собрания, акимом Барлыбек Сырттановского сельского округа.</w:t>
      </w:r>
    </w:p>
    <w:bookmarkEnd w:id="107"/>
    <w:bookmarkStart w:name="z123" w:id="10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08"/>
    <w:bookmarkStart w:name="z124" w:id="10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09"/>
    <w:bookmarkStart w:name="z125" w:id="11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0"/>
    <w:bookmarkStart w:name="z126" w:id="11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1"/>
    <w:bookmarkStart w:name="z127" w:id="112"/>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112"/>
    <w:bookmarkStart w:name="z128" w:id="11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3"/>
    <w:bookmarkStart w:name="z129" w:id="114"/>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4"/>
    <w:bookmarkStart w:name="z130" w:id="11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5"/>
    <w:bookmarkStart w:name="z131" w:id="11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16"/>
    <w:bookmarkStart w:name="z132" w:id="11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17"/>
    <w:bookmarkStart w:name="z133" w:id="1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18"/>
    <w:bookmarkStart w:name="z134" w:id="119"/>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119"/>
    <w:bookmarkStart w:name="z135" w:id="1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0"/>
    <w:bookmarkStart w:name="z136" w:id="12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1"/>
    <w:bookmarkStart w:name="z137" w:id="122"/>
    <w:p>
      <w:pPr>
        <w:spacing w:after="0"/>
        <w:ind w:left="0"/>
        <w:jc w:val="both"/>
      </w:pPr>
      <w:r>
        <w:rPr>
          <w:rFonts w:ascii="Times New Roman"/>
          <w:b w:val="false"/>
          <w:i w:val="false"/>
          <w:color w:val="000000"/>
          <w:sz w:val="28"/>
        </w:rPr>
        <w:t>
      1) дата и место проведения собрания;</w:t>
      </w:r>
    </w:p>
    <w:bookmarkEnd w:id="122"/>
    <w:bookmarkStart w:name="z138" w:id="123"/>
    <w:p>
      <w:pPr>
        <w:spacing w:after="0"/>
        <w:ind w:left="0"/>
        <w:jc w:val="both"/>
      </w:pPr>
      <w:r>
        <w:rPr>
          <w:rFonts w:ascii="Times New Roman"/>
          <w:b w:val="false"/>
          <w:i w:val="false"/>
          <w:color w:val="000000"/>
          <w:sz w:val="28"/>
        </w:rPr>
        <w:t>
      2) количество и список членов собрания;</w:t>
      </w:r>
    </w:p>
    <w:bookmarkEnd w:id="123"/>
    <w:bookmarkStart w:name="z139" w:id="12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4"/>
    <w:bookmarkStart w:name="z140" w:id="12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5"/>
    <w:bookmarkStart w:name="z141" w:id="12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26"/>
    <w:bookmarkStart w:name="z142" w:id="12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Барлыбек Сырттановского сельского округа.</w:t>
      </w:r>
    </w:p>
    <w:bookmarkEnd w:id="127"/>
    <w:bookmarkStart w:name="z143" w:id="128"/>
    <w:p>
      <w:pPr>
        <w:spacing w:after="0"/>
        <w:ind w:left="0"/>
        <w:jc w:val="both"/>
      </w:pPr>
      <w:r>
        <w:rPr>
          <w:rFonts w:ascii="Times New Roman"/>
          <w:b w:val="false"/>
          <w:i w:val="false"/>
          <w:color w:val="000000"/>
          <w:sz w:val="28"/>
        </w:rPr>
        <w:t>
      12. Решения принятые собранием рассматриваются акимом Барлыбек Сырттановского сельского округа в срок пяти рабочих дней.</w:t>
      </w:r>
    </w:p>
    <w:bookmarkEnd w:id="128"/>
    <w:bookmarkStart w:name="z144" w:id="129"/>
    <w:p>
      <w:pPr>
        <w:spacing w:after="0"/>
        <w:ind w:left="0"/>
        <w:jc w:val="both"/>
      </w:pPr>
      <w:r>
        <w:rPr>
          <w:rFonts w:ascii="Times New Roman"/>
          <w:b w:val="false"/>
          <w:i w:val="false"/>
          <w:color w:val="000000"/>
          <w:sz w:val="28"/>
        </w:rPr>
        <w:t>
      Аким Барлыбек Сырттановского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129"/>
    <w:bookmarkStart w:name="z145" w:id="13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Барлыбек Сырттановского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130"/>
    <w:bookmarkStart w:name="z146" w:id="131"/>
    <w:p>
      <w:pPr>
        <w:spacing w:after="0"/>
        <w:ind w:left="0"/>
        <w:jc w:val="both"/>
      </w:pPr>
      <w:r>
        <w:rPr>
          <w:rFonts w:ascii="Times New Roman"/>
          <w:b w:val="false"/>
          <w:i w:val="false"/>
          <w:color w:val="000000"/>
          <w:sz w:val="28"/>
        </w:rPr>
        <w:t>
      13. Результаты рассмотрения акимом Барлыбек Сырттановского сельского округа решений собрания доводятся аппаратом акима Барлыбек Сырттановского сельского округа до членов собрания в течение пяти рабочих дней.</w:t>
      </w:r>
    </w:p>
    <w:bookmarkEnd w:id="131"/>
    <w:bookmarkStart w:name="z147" w:id="132"/>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Барлыбек Сырттановского сельского округа.</w:t>
      </w:r>
    </w:p>
    <w:bookmarkEnd w:id="132"/>
    <w:bookmarkStart w:name="z148" w:id="133"/>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Барлыбек Сырттановского сельского округа через средства массовой информации или иными способами.</w:t>
      </w:r>
    </w:p>
    <w:bookmarkEnd w:id="133"/>
    <w:bookmarkStart w:name="z149" w:id="13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134"/>
    <w:bookmarkStart w:name="z150" w:id="135"/>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135"/>
    <w:bookmarkStart w:name="z151" w:id="136"/>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136"/>
    <w:bookmarkStart w:name="z152" w:id="13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Аксуского районного маслихата от 20 октября 2020 года № 67-298</w:t>
            </w:r>
          </w:p>
        </w:tc>
      </w:tr>
    </w:tbl>
    <w:bookmarkStart w:name="z154" w:id="138"/>
    <w:p>
      <w:pPr>
        <w:spacing w:after="0"/>
        <w:ind w:left="0"/>
        <w:jc w:val="left"/>
      </w:pPr>
      <w:r>
        <w:rPr>
          <w:rFonts w:ascii="Times New Roman"/>
          <w:b/>
          <w:i w:val="false"/>
          <w:color w:val="000000"/>
        </w:rPr>
        <w:t xml:space="preserve"> Регламент собрания местного сообщества Егинсуского сельского округа Аксуского района</w:t>
      </w:r>
    </w:p>
    <w:bookmarkEnd w:id="138"/>
    <w:bookmarkStart w:name="z155" w:id="139"/>
    <w:p>
      <w:pPr>
        <w:spacing w:after="0"/>
        <w:ind w:left="0"/>
        <w:jc w:val="left"/>
      </w:pPr>
      <w:r>
        <w:rPr>
          <w:rFonts w:ascii="Times New Roman"/>
          <w:b/>
          <w:i w:val="false"/>
          <w:color w:val="000000"/>
        </w:rPr>
        <w:t xml:space="preserve"> Глава 1. Общие положения</w:t>
      </w:r>
    </w:p>
    <w:bookmarkEnd w:id="139"/>
    <w:bookmarkStart w:name="z156" w:id="140"/>
    <w:p>
      <w:pPr>
        <w:spacing w:after="0"/>
        <w:ind w:left="0"/>
        <w:jc w:val="both"/>
      </w:pPr>
      <w:r>
        <w:rPr>
          <w:rFonts w:ascii="Times New Roman"/>
          <w:b w:val="false"/>
          <w:i w:val="false"/>
          <w:color w:val="000000"/>
          <w:sz w:val="28"/>
        </w:rPr>
        <w:t xml:space="preserve">
      1. Настоящий Регламент собрания местного сообщества Егинсуского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140"/>
    <w:bookmarkStart w:name="z157" w:id="14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41"/>
    <w:bookmarkStart w:name="z158" w:id="14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42"/>
    <w:bookmarkStart w:name="z159" w:id="14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43"/>
    <w:bookmarkStart w:name="z160" w:id="144"/>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44"/>
    <w:bookmarkStart w:name="z161" w:id="145"/>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45"/>
    <w:bookmarkStart w:name="z162" w:id="14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46"/>
    <w:bookmarkStart w:name="z163" w:id="14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7"/>
    <w:bookmarkStart w:name="z164" w:id="148"/>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48"/>
    <w:bookmarkStart w:name="z165" w:id="14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49"/>
    <w:bookmarkStart w:name="z166" w:id="150"/>
    <w:p>
      <w:pPr>
        <w:spacing w:after="0"/>
        <w:ind w:left="0"/>
        <w:jc w:val="both"/>
      </w:pPr>
      <w:r>
        <w:rPr>
          <w:rFonts w:ascii="Times New Roman"/>
          <w:b w:val="false"/>
          <w:i w:val="false"/>
          <w:color w:val="000000"/>
          <w:sz w:val="28"/>
        </w:rPr>
        <w:t>
      согласование проекта бюджета Егинсуского сельского округа и отчета об исполнении бюджета;</w:t>
      </w:r>
    </w:p>
    <w:bookmarkEnd w:id="150"/>
    <w:bookmarkStart w:name="z167" w:id="151"/>
    <w:p>
      <w:pPr>
        <w:spacing w:after="0"/>
        <w:ind w:left="0"/>
        <w:jc w:val="both"/>
      </w:pPr>
      <w:r>
        <w:rPr>
          <w:rFonts w:ascii="Times New Roman"/>
          <w:b w:val="false"/>
          <w:i w:val="false"/>
          <w:color w:val="000000"/>
          <w:sz w:val="28"/>
        </w:rPr>
        <w:t>
      согласование решений аппарата акима Егинсуского сельского округа по управлению коммунальной собственностью Егинсуского сельского округа (коммунальной собственностью местного самоуправления);</w:t>
      </w:r>
    </w:p>
    <w:bookmarkEnd w:id="151"/>
    <w:bookmarkStart w:name="z168" w:id="15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152"/>
    <w:bookmarkStart w:name="z169" w:id="15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Егинсуского сельского округа;</w:t>
      </w:r>
    </w:p>
    <w:bookmarkEnd w:id="153"/>
    <w:bookmarkStart w:name="z170" w:id="154"/>
    <w:p>
      <w:pPr>
        <w:spacing w:after="0"/>
        <w:ind w:left="0"/>
        <w:jc w:val="both"/>
      </w:pPr>
      <w:r>
        <w:rPr>
          <w:rFonts w:ascii="Times New Roman"/>
          <w:b w:val="false"/>
          <w:i w:val="false"/>
          <w:color w:val="000000"/>
          <w:sz w:val="28"/>
        </w:rPr>
        <w:t>
      согласование отчуждения коммунального имущества Егинсуского сельского округа;</w:t>
      </w:r>
    </w:p>
    <w:bookmarkEnd w:id="154"/>
    <w:bookmarkStart w:name="z171" w:id="155"/>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 согласование представленных акимом Аксуского района кандидатур на должность акима Егинсуского сельского округа для дальнейшего внесения в Аксуский районный маслихат для проведения выборов акима Егинсуского сельского округа;</w:t>
      </w:r>
    </w:p>
    <w:bookmarkEnd w:id="155"/>
    <w:bookmarkStart w:name="z172" w:id="156"/>
    <w:p>
      <w:pPr>
        <w:spacing w:after="0"/>
        <w:ind w:left="0"/>
        <w:jc w:val="both"/>
      </w:pPr>
      <w:r>
        <w:rPr>
          <w:rFonts w:ascii="Times New Roman"/>
          <w:b w:val="false"/>
          <w:i w:val="false"/>
          <w:color w:val="000000"/>
          <w:sz w:val="28"/>
        </w:rPr>
        <w:t>
      инициирование вопроса об освобождении от должности акима Егинсуского сельского округа;</w:t>
      </w:r>
    </w:p>
    <w:bookmarkEnd w:id="156"/>
    <w:bookmarkStart w:name="z173" w:id="15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57"/>
    <w:bookmarkStart w:name="z174" w:id="158"/>
    <w:p>
      <w:pPr>
        <w:spacing w:after="0"/>
        <w:ind w:left="0"/>
        <w:jc w:val="both"/>
      </w:pPr>
      <w:r>
        <w:rPr>
          <w:rFonts w:ascii="Times New Roman"/>
          <w:b w:val="false"/>
          <w:i w:val="false"/>
          <w:color w:val="000000"/>
          <w:sz w:val="28"/>
        </w:rPr>
        <w:t>
      другие текущие вопросы местного сообщества.</w:t>
      </w:r>
    </w:p>
    <w:bookmarkEnd w:id="158"/>
    <w:bookmarkStart w:name="z175" w:id="159"/>
    <w:p>
      <w:pPr>
        <w:spacing w:after="0"/>
        <w:ind w:left="0"/>
        <w:jc w:val="both"/>
      </w:pPr>
      <w:r>
        <w:rPr>
          <w:rFonts w:ascii="Times New Roman"/>
          <w:b w:val="false"/>
          <w:i w:val="false"/>
          <w:color w:val="000000"/>
          <w:sz w:val="28"/>
        </w:rPr>
        <w:t>
      4. Собрание может созываться акимом Егинсуского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159"/>
    <w:bookmarkStart w:name="z176" w:id="160"/>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Егинсуского сельского округа с указанием повестки дня.</w:t>
      </w:r>
    </w:p>
    <w:bookmarkEnd w:id="160"/>
    <w:bookmarkStart w:name="z177" w:id="161"/>
    <w:p>
      <w:pPr>
        <w:spacing w:after="0"/>
        <w:ind w:left="0"/>
        <w:jc w:val="both"/>
      </w:pPr>
      <w:r>
        <w:rPr>
          <w:rFonts w:ascii="Times New Roman"/>
          <w:b w:val="false"/>
          <w:i w:val="false"/>
          <w:color w:val="000000"/>
          <w:sz w:val="28"/>
        </w:rPr>
        <w:t>
      Аким Егинсуского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161"/>
    <w:bookmarkStart w:name="z178" w:id="162"/>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162"/>
    <w:bookmarkStart w:name="z179" w:id="163"/>
    <w:p>
      <w:pPr>
        <w:spacing w:after="0"/>
        <w:ind w:left="0"/>
        <w:jc w:val="both"/>
      </w:pPr>
      <w:r>
        <w:rPr>
          <w:rFonts w:ascii="Times New Roman"/>
          <w:b w:val="false"/>
          <w:i w:val="false"/>
          <w:color w:val="000000"/>
          <w:sz w:val="28"/>
        </w:rPr>
        <w:t>
      По вопросам, вносимым на рассмотрение собрания, аппарат акима Егинсуского сельского округа не позднее, чем за пять календарных дней до созыва собрания представляет членам собрания и акиму Егинсуского сельского округа необходимые материалы в письменном виде или в форме электронного документа.</w:t>
      </w:r>
    </w:p>
    <w:bookmarkEnd w:id="163"/>
    <w:bookmarkStart w:name="z180" w:id="164"/>
    <w:p>
      <w:pPr>
        <w:spacing w:after="0"/>
        <w:ind w:left="0"/>
        <w:jc w:val="both"/>
      </w:pPr>
      <w:r>
        <w:rPr>
          <w:rFonts w:ascii="Times New Roman"/>
          <w:b w:val="false"/>
          <w:i w:val="false"/>
          <w:color w:val="000000"/>
          <w:sz w:val="28"/>
        </w:rPr>
        <w:t>
      6. Перед началом созыва собрания аппаратом акима Егинсуского сельского округа проводится регистрация присутствующих членов собрания, ее результаты оглашаются акимом Егинсуского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164"/>
    <w:bookmarkStart w:name="z181" w:id="16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65"/>
    <w:bookmarkStart w:name="z182" w:id="166"/>
    <w:p>
      <w:pPr>
        <w:spacing w:after="0"/>
        <w:ind w:left="0"/>
        <w:jc w:val="both"/>
      </w:pPr>
      <w:r>
        <w:rPr>
          <w:rFonts w:ascii="Times New Roman"/>
          <w:b w:val="false"/>
          <w:i w:val="false"/>
          <w:color w:val="000000"/>
          <w:sz w:val="28"/>
        </w:rPr>
        <w:t>
      7. Созыв собрания открывается акимом Егинсуского сельского округа или уполномоченным им лицом.</w:t>
      </w:r>
    </w:p>
    <w:bookmarkEnd w:id="166"/>
    <w:bookmarkStart w:name="z183" w:id="16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67"/>
    <w:bookmarkStart w:name="z184" w:id="168"/>
    <w:p>
      <w:pPr>
        <w:spacing w:after="0"/>
        <w:ind w:left="0"/>
        <w:jc w:val="both"/>
      </w:pPr>
      <w:r>
        <w:rPr>
          <w:rFonts w:ascii="Times New Roman"/>
          <w:b w:val="false"/>
          <w:i w:val="false"/>
          <w:color w:val="000000"/>
          <w:sz w:val="28"/>
        </w:rPr>
        <w:t>
      8. Повестка дня собрания формируется аппаратом акима Егинсуского сельского округа на основе предложений, вносимых членами собрания, акимом Егинсуского сельского округа.</w:t>
      </w:r>
    </w:p>
    <w:bookmarkEnd w:id="168"/>
    <w:bookmarkStart w:name="z185" w:id="16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69"/>
    <w:bookmarkStart w:name="z186" w:id="17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70"/>
    <w:bookmarkStart w:name="z187" w:id="17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71"/>
    <w:bookmarkStart w:name="z188" w:id="17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72"/>
    <w:bookmarkStart w:name="z189" w:id="173"/>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173"/>
    <w:bookmarkStart w:name="z190" w:id="17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74"/>
    <w:bookmarkStart w:name="z191" w:id="175"/>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5"/>
    <w:bookmarkStart w:name="z192" w:id="17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76"/>
    <w:bookmarkStart w:name="z193" w:id="17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77"/>
    <w:bookmarkStart w:name="z194" w:id="17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78"/>
    <w:bookmarkStart w:name="z195" w:id="17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79"/>
    <w:bookmarkStart w:name="z196" w:id="180"/>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180"/>
    <w:bookmarkStart w:name="z197" w:id="18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81"/>
    <w:bookmarkStart w:name="z198" w:id="18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82"/>
    <w:bookmarkStart w:name="z199" w:id="183"/>
    <w:p>
      <w:pPr>
        <w:spacing w:after="0"/>
        <w:ind w:left="0"/>
        <w:jc w:val="both"/>
      </w:pPr>
      <w:r>
        <w:rPr>
          <w:rFonts w:ascii="Times New Roman"/>
          <w:b w:val="false"/>
          <w:i w:val="false"/>
          <w:color w:val="000000"/>
          <w:sz w:val="28"/>
        </w:rPr>
        <w:t>
      1) дата и место проведения собрания;</w:t>
      </w:r>
    </w:p>
    <w:bookmarkEnd w:id="183"/>
    <w:bookmarkStart w:name="z200" w:id="184"/>
    <w:p>
      <w:pPr>
        <w:spacing w:after="0"/>
        <w:ind w:left="0"/>
        <w:jc w:val="both"/>
      </w:pPr>
      <w:r>
        <w:rPr>
          <w:rFonts w:ascii="Times New Roman"/>
          <w:b w:val="false"/>
          <w:i w:val="false"/>
          <w:color w:val="000000"/>
          <w:sz w:val="28"/>
        </w:rPr>
        <w:t>
      2) количество и список членов собрания;</w:t>
      </w:r>
    </w:p>
    <w:bookmarkEnd w:id="184"/>
    <w:bookmarkStart w:name="z201" w:id="18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85"/>
    <w:bookmarkStart w:name="z202" w:id="18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86"/>
    <w:bookmarkStart w:name="z203" w:id="18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87"/>
    <w:bookmarkStart w:name="z204" w:id="18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Егинсуского сельского округа.</w:t>
      </w:r>
    </w:p>
    <w:bookmarkEnd w:id="188"/>
    <w:bookmarkStart w:name="z205" w:id="189"/>
    <w:p>
      <w:pPr>
        <w:spacing w:after="0"/>
        <w:ind w:left="0"/>
        <w:jc w:val="both"/>
      </w:pPr>
      <w:r>
        <w:rPr>
          <w:rFonts w:ascii="Times New Roman"/>
          <w:b w:val="false"/>
          <w:i w:val="false"/>
          <w:color w:val="000000"/>
          <w:sz w:val="28"/>
        </w:rPr>
        <w:t>
      12. Решения принятые собранием рассматриваются акимом Егинсуского сельского округа в срок пяти рабочих дней.</w:t>
      </w:r>
    </w:p>
    <w:bookmarkEnd w:id="189"/>
    <w:bookmarkStart w:name="z206" w:id="190"/>
    <w:p>
      <w:pPr>
        <w:spacing w:after="0"/>
        <w:ind w:left="0"/>
        <w:jc w:val="both"/>
      </w:pPr>
      <w:r>
        <w:rPr>
          <w:rFonts w:ascii="Times New Roman"/>
          <w:b w:val="false"/>
          <w:i w:val="false"/>
          <w:color w:val="000000"/>
          <w:sz w:val="28"/>
        </w:rPr>
        <w:t>
      Аким Егинсуского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190"/>
    <w:bookmarkStart w:name="z207" w:id="19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Егинсуского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191"/>
    <w:bookmarkStart w:name="z208" w:id="192"/>
    <w:p>
      <w:pPr>
        <w:spacing w:after="0"/>
        <w:ind w:left="0"/>
        <w:jc w:val="both"/>
      </w:pPr>
      <w:r>
        <w:rPr>
          <w:rFonts w:ascii="Times New Roman"/>
          <w:b w:val="false"/>
          <w:i w:val="false"/>
          <w:color w:val="000000"/>
          <w:sz w:val="28"/>
        </w:rPr>
        <w:t>
      13. Результаты рассмотрения акимом Егинсуского сельского округа решений собрания доводятся аппаратом акима Егинсуского сельского округа до членов собрания в течение пяти рабочих дней.</w:t>
      </w:r>
    </w:p>
    <w:bookmarkEnd w:id="192"/>
    <w:bookmarkStart w:name="z209" w:id="193"/>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Егинсуского сельского округа.</w:t>
      </w:r>
    </w:p>
    <w:bookmarkEnd w:id="193"/>
    <w:bookmarkStart w:name="z210" w:id="194"/>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Егинсуского сельского округа через средства массовой информации или иными способами.</w:t>
      </w:r>
    </w:p>
    <w:bookmarkEnd w:id="194"/>
    <w:bookmarkStart w:name="z211" w:id="19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195"/>
    <w:bookmarkStart w:name="z212" w:id="196"/>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196"/>
    <w:bookmarkStart w:name="z213" w:id="197"/>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197"/>
    <w:bookmarkStart w:name="z214" w:id="19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Аксуского районного маслихата от 20 октября 2020 года № 67-298</w:t>
            </w:r>
          </w:p>
        </w:tc>
      </w:tr>
    </w:tbl>
    <w:bookmarkStart w:name="z216" w:id="199"/>
    <w:p>
      <w:pPr>
        <w:spacing w:after="0"/>
        <w:ind w:left="0"/>
        <w:jc w:val="left"/>
      </w:pPr>
      <w:r>
        <w:rPr>
          <w:rFonts w:ascii="Times New Roman"/>
          <w:b/>
          <w:i w:val="false"/>
          <w:color w:val="000000"/>
        </w:rPr>
        <w:t xml:space="preserve"> Регламент собрания местного сообщества Жаналыкского сельского округа Аксуского района</w:t>
      </w:r>
    </w:p>
    <w:bookmarkEnd w:id="199"/>
    <w:bookmarkStart w:name="z217" w:id="200"/>
    <w:p>
      <w:pPr>
        <w:spacing w:after="0"/>
        <w:ind w:left="0"/>
        <w:jc w:val="left"/>
      </w:pPr>
      <w:r>
        <w:rPr>
          <w:rFonts w:ascii="Times New Roman"/>
          <w:b/>
          <w:i w:val="false"/>
          <w:color w:val="000000"/>
        </w:rPr>
        <w:t xml:space="preserve"> Глава 1. Общие положения</w:t>
      </w:r>
    </w:p>
    <w:bookmarkEnd w:id="200"/>
    <w:bookmarkStart w:name="z218" w:id="201"/>
    <w:p>
      <w:pPr>
        <w:spacing w:after="0"/>
        <w:ind w:left="0"/>
        <w:jc w:val="both"/>
      </w:pPr>
      <w:r>
        <w:rPr>
          <w:rFonts w:ascii="Times New Roman"/>
          <w:b w:val="false"/>
          <w:i w:val="false"/>
          <w:color w:val="000000"/>
          <w:sz w:val="28"/>
        </w:rPr>
        <w:t xml:space="preserve">
      1. Настоящий Регламент собрания местного сообщества Жаналыкского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201"/>
    <w:bookmarkStart w:name="z219" w:id="202"/>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02"/>
    <w:bookmarkStart w:name="z220" w:id="20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03"/>
    <w:bookmarkStart w:name="z221" w:id="204"/>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04"/>
    <w:bookmarkStart w:name="z222" w:id="205"/>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05"/>
    <w:bookmarkStart w:name="z223" w:id="206"/>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206"/>
    <w:bookmarkStart w:name="z224" w:id="207"/>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07"/>
    <w:bookmarkStart w:name="z225" w:id="20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8"/>
    <w:bookmarkStart w:name="z226" w:id="209"/>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209"/>
    <w:bookmarkStart w:name="z227" w:id="2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10"/>
    <w:bookmarkStart w:name="z228" w:id="211"/>
    <w:p>
      <w:pPr>
        <w:spacing w:after="0"/>
        <w:ind w:left="0"/>
        <w:jc w:val="both"/>
      </w:pPr>
      <w:r>
        <w:rPr>
          <w:rFonts w:ascii="Times New Roman"/>
          <w:b w:val="false"/>
          <w:i w:val="false"/>
          <w:color w:val="000000"/>
          <w:sz w:val="28"/>
        </w:rPr>
        <w:t>
      согласование проекта бюджета Жаналыкского сельского округа и отчета об исполнении бюджета;</w:t>
      </w:r>
    </w:p>
    <w:bookmarkEnd w:id="211"/>
    <w:bookmarkStart w:name="z229" w:id="212"/>
    <w:p>
      <w:pPr>
        <w:spacing w:after="0"/>
        <w:ind w:left="0"/>
        <w:jc w:val="both"/>
      </w:pPr>
      <w:r>
        <w:rPr>
          <w:rFonts w:ascii="Times New Roman"/>
          <w:b w:val="false"/>
          <w:i w:val="false"/>
          <w:color w:val="000000"/>
          <w:sz w:val="28"/>
        </w:rPr>
        <w:t>
      согласование решений аппарата акима Жаналыкского сельского округа по управлению коммунальной собственностью Жаналыкского сельского округа (коммунальной собственностью местного самоуправления);</w:t>
      </w:r>
    </w:p>
    <w:bookmarkEnd w:id="212"/>
    <w:bookmarkStart w:name="z230" w:id="21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213"/>
    <w:bookmarkStart w:name="z231" w:id="21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Жаналыкского сельского округа;</w:t>
      </w:r>
    </w:p>
    <w:bookmarkEnd w:id="214"/>
    <w:bookmarkStart w:name="z232" w:id="215"/>
    <w:p>
      <w:pPr>
        <w:spacing w:after="0"/>
        <w:ind w:left="0"/>
        <w:jc w:val="both"/>
      </w:pPr>
      <w:r>
        <w:rPr>
          <w:rFonts w:ascii="Times New Roman"/>
          <w:b w:val="false"/>
          <w:i w:val="false"/>
          <w:color w:val="000000"/>
          <w:sz w:val="28"/>
        </w:rPr>
        <w:t>
      согласование отчуждения коммунального имущества Жаналыкского сельского округа;</w:t>
      </w:r>
    </w:p>
    <w:bookmarkEnd w:id="215"/>
    <w:bookmarkStart w:name="z233" w:id="216"/>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216"/>
    <w:bookmarkStart w:name="z234" w:id="217"/>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Жаналыкского сельского округа для дальнейшего внесения в Аксуский районный маслихат для проведения выборов акима Жаналыкского сельского округа;</w:t>
      </w:r>
    </w:p>
    <w:bookmarkEnd w:id="217"/>
    <w:bookmarkStart w:name="z235" w:id="218"/>
    <w:p>
      <w:pPr>
        <w:spacing w:after="0"/>
        <w:ind w:left="0"/>
        <w:jc w:val="both"/>
      </w:pPr>
      <w:r>
        <w:rPr>
          <w:rFonts w:ascii="Times New Roman"/>
          <w:b w:val="false"/>
          <w:i w:val="false"/>
          <w:color w:val="000000"/>
          <w:sz w:val="28"/>
        </w:rPr>
        <w:t>
      инициирование вопроса об освобождении от должности акима Жаналыкского сельского округа;</w:t>
      </w:r>
    </w:p>
    <w:bookmarkEnd w:id="218"/>
    <w:bookmarkStart w:name="z236" w:id="21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19"/>
    <w:bookmarkStart w:name="z237" w:id="220"/>
    <w:p>
      <w:pPr>
        <w:spacing w:after="0"/>
        <w:ind w:left="0"/>
        <w:jc w:val="both"/>
      </w:pPr>
      <w:r>
        <w:rPr>
          <w:rFonts w:ascii="Times New Roman"/>
          <w:b w:val="false"/>
          <w:i w:val="false"/>
          <w:color w:val="000000"/>
          <w:sz w:val="28"/>
        </w:rPr>
        <w:t>
      другие текущие вопросы местного сообщества.</w:t>
      </w:r>
    </w:p>
    <w:bookmarkEnd w:id="220"/>
    <w:bookmarkStart w:name="z238" w:id="221"/>
    <w:p>
      <w:pPr>
        <w:spacing w:after="0"/>
        <w:ind w:left="0"/>
        <w:jc w:val="both"/>
      </w:pPr>
      <w:r>
        <w:rPr>
          <w:rFonts w:ascii="Times New Roman"/>
          <w:b w:val="false"/>
          <w:i w:val="false"/>
          <w:color w:val="000000"/>
          <w:sz w:val="28"/>
        </w:rPr>
        <w:t>
      4. Собрание может созываться акимом Жаналыкского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221"/>
    <w:bookmarkStart w:name="z239" w:id="222"/>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Жаналыкского сельского округа с указанием повестки дня.</w:t>
      </w:r>
    </w:p>
    <w:bookmarkEnd w:id="222"/>
    <w:bookmarkStart w:name="z240" w:id="223"/>
    <w:p>
      <w:pPr>
        <w:spacing w:after="0"/>
        <w:ind w:left="0"/>
        <w:jc w:val="both"/>
      </w:pPr>
      <w:r>
        <w:rPr>
          <w:rFonts w:ascii="Times New Roman"/>
          <w:b w:val="false"/>
          <w:i w:val="false"/>
          <w:color w:val="000000"/>
          <w:sz w:val="28"/>
        </w:rPr>
        <w:t>
      Аким Жаналыкского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23"/>
    <w:bookmarkStart w:name="z241" w:id="224"/>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224"/>
    <w:bookmarkStart w:name="z242" w:id="225"/>
    <w:p>
      <w:pPr>
        <w:spacing w:after="0"/>
        <w:ind w:left="0"/>
        <w:jc w:val="both"/>
      </w:pPr>
      <w:r>
        <w:rPr>
          <w:rFonts w:ascii="Times New Roman"/>
          <w:b w:val="false"/>
          <w:i w:val="false"/>
          <w:color w:val="000000"/>
          <w:sz w:val="28"/>
        </w:rPr>
        <w:t>
      По вопросам, вносимым на рассмотрение собрания, аппарат акима Жаналыкского сельского округа не позднее, чем за пять календарных дней до созыва собрания представляет членам собрания и акиму Жаналыкского сельского округа необходимые материалы в письменном виде или в форме электронного документа.</w:t>
      </w:r>
    </w:p>
    <w:bookmarkEnd w:id="225"/>
    <w:bookmarkStart w:name="z243" w:id="226"/>
    <w:p>
      <w:pPr>
        <w:spacing w:after="0"/>
        <w:ind w:left="0"/>
        <w:jc w:val="both"/>
      </w:pPr>
      <w:r>
        <w:rPr>
          <w:rFonts w:ascii="Times New Roman"/>
          <w:b w:val="false"/>
          <w:i w:val="false"/>
          <w:color w:val="000000"/>
          <w:sz w:val="28"/>
        </w:rPr>
        <w:t>
      6. Перед началом созыва собрания аппаратом акима Жаналыкского сельского округа проводится регистрация присутствующих членов собрания, ее результаты оглашаются акимом Жаналыкского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226"/>
    <w:bookmarkStart w:name="z244" w:id="22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27"/>
    <w:bookmarkStart w:name="z245" w:id="228"/>
    <w:p>
      <w:pPr>
        <w:spacing w:after="0"/>
        <w:ind w:left="0"/>
        <w:jc w:val="both"/>
      </w:pPr>
      <w:r>
        <w:rPr>
          <w:rFonts w:ascii="Times New Roman"/>
          <w:b w:val="false"/>
          <w:i w:val="false"/>
          <w:color w:val="000000"/>
          <w:sz w:val="28"/>
        </w:rPr>
        <w:t>
      7. Созыв собрания открывается акимом Жаналыкского сельского округа или уполномоченным им лицом.</w:t>
      </w:r>
    </w:p>
    <w:bookmarkEnd w:id="228"/>
    <w:bookmarkStart w:name="z246" w:id="22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29"/>
    <w:bookmarkStart w:name="z247" w:id="230"/>
    <w:p>
      <w:pPr>
        <w:spacing w:after="0"/>
        <w:ind w:left="0"/>
        <w:jc w:val="both"/>
      </w:pPr>
      <w:r>
        <w:rPr>
          <w:rFonts w:ascii="Times New Roman"/>
          <w:b w:val="false"/>
          <w:i w:val="false"/>
          <w:color w:val="000000"/>
          <w:sz w:val="28"/>
        </w:rPr>
        <w:t>
      8. Повестка дня собрания формируется аппаратом акима Жаналыкского сельского округа на основе предложений, вносимых членами собрания, акимом Жаналыкского сельского округа.</w:t>
      </w:r>
    </w:p>
    <w:bookmarkEnd w:id="230"/>
    <w:bookmarkStart w:name="z248" w:id="23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31"/>
    <w:bookmarkStart w:name="z249" w:id="23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32"/>
    <w:bookmarkStart w:name="z250" w:id="23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33"/>
    <w:bookmarkStart w:name="z251" w:id="23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34"/>
    <w:bookmarkStart w:name="z252" w:id="235"/>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235"/>
    <w:bookmarkStart w:name="z253" w:id="23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36"/>
    <w:bookmarkStart w:name="z254" w:id="237"/>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37"/>
    <w:bookmarkStart w:name="z255" w:id="23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38"/>
    <w:bookmarkStart w:name="z256" w:id="23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39"/>
    <w:bookmarkStart w:name="z257" w:id="24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40"/>
    <w:bookmarkStart w:name="z258" w:id="24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41"/>
    <w:bookmarkStart w:name="z259" w:id="242"/>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242"/>
    <w:bookmarkStart w:name="z260" w:id="24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43"/>
    <w:bookmarkStart w:name="z261" w:id="24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44"/>
    <w:bookmarkStart w:name="z262" w:id="245"/>
    <w:p>
      <w:pPr>
        <w:spacing w:after="0"/>
        <w:ind w:left="0"/>
        <w:jc w:val="both"/>
      </w:pPr>
      <w:r>
        <w:rPr>
          <w:rFonts w:ascii="Times New Roman"/>
          <w:b w:val="false"/>
          <w:i w:val="false"/>
          <w:color w:val="000000"/>
          <w:sz w:val="28"/>
        </w:rPr>
        <w:t>
      1) дата и место проведения собрания;</w:t>
      </w:r>
    </w:p>
    <w:bookmarkEnd w:id="245"/>
    <w:bookmarkStart w:name="z263" w:id="246"/>
    <w:p>
      <w:pPr>
        <w:spacing w:after="0"/>
        <w:ind w:left="0"/>
        <w:jc w:val="both"/>
      </w:pPr>
      <w:r>
        <w:rPr>
          <w:rFonts w:ascii="Times New Roman"/>
          <w:b w:val="false"/>
          <w:i w:val="false"/>
          <w:color w:val="000000"/>
          <w:sz w:val="28"/>
        </w:rPr>
        <w:t>
      2) количество и список членов собрания;</w:t>
      </w:r>
    </w:p>
    <w:bookmarkEnd w:id="246"/>
    <w:bookmarkStart w:name="z264" w:id="24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247"/>
    <w:bookmarkStart w:name="z265" w:id="24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248"/>
    <w:bookmarkStart w:name="z266" w:id="24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249"/>
    <w:bookmarkStart w:name="z267" w:id="25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Жаналыкского сельского округа.</w:t>
      </w:r>
    </w:p>
    <w:bookmarkEnd w:id="250"/>
    <w:bookmarkStart w:name="z268" w:id="251"/>
    <w:p>
      <w:pPr>
        <w:spacing w:after="0"/>
        <w:ind w:left="0"/>
        <w:jc w:val="both"/>
      </w:pPr>
      <w:r>
        <w:rPr>
          <w:rFonts w:ascii="Times New Roman"/>
          <w:b w:val="false"/>
          <w:i w:val="false"/>
          <w:color w:val="000000"/>
          <w:sz w:val="28"/>
        </w:rPr>
        <w:t>
      12. Решения принятые собранием рассматриваются акимом Жаналыкского сельского округа в срок пяти рабочих дней.</w:t>
      </w:r>
    </w:p>
    <w:bookmarkEnd w:id="251"/>
    <w:bookmarkStart w:name="z269" w:id="252"/>
    <w:p>
      <w:pPr>
        <w:spacing w:after="0"/>
        <w:ind w:left="0"/>
        <w:jc w:val="both"/>
      </w:pPr>
      <w:r>
        <w:rPr>
          <w:rFonts w:ascii="Times New Roman"/>
          <w:b w:val="false"/>
          <w:i w:val="false"/>
          <w:color w:val="000000"/>
          <w:sz w:val="28"/>
        </w:rPr>
        <w:t>
      Аким Жаналыкского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252"/>
    <w:bookmarkStart w:name="z270" w:id="25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Жаналыкского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253"/>
    <w:bookmarkStart w:name="z271" w:id="254"/>
    <w:p>
      <w:pPr>
        <w:spacing w:after="0"/>
        <w:ind w:left="0"/>
        <w:jc w:val="both"/>
      </w:pPr>
      <w:r>
        <w:rPr>
          <w:rFonts w:ascii="Times New Roman"/>
          <w:b w:val="false"/>
          <w:i w:val="false"/>
          <w:color w:val="000000"/>
          <w:sz w:val="28"/>
        </w:rPr>
        <w:t>
      13. Результаты рассмотрения акимом Жаналыкского сельского округа решений собрания доводятся аппаратом акима Жаналыкского сельского округа до членов собрания в течение пяти рабочих дней.</w:t>
      </w:r>
    </w:p>
    <w:bookmarkEnd w:id="254"/>
    <w:bookmarkStart w:name="z272" w:id="255"/>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Жаналыкского сельского округа.</w:t>
      </w:r>
    </w:p>
    <w:bookmarkEnd w:id="255"/>
    <w:bookmarkStart w:name="z273" w:id="256"/>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Жаналыкского сельского округа через средства массовой информации или иными способами.</w:t>
      </w:r>
    </w:p>
    <w:bookmarkEnd w:id="256"/>
    <w:bookmarkStart w:name="z274" w:id="25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7"/>
    <w:bookmarkStart w:name="z275" w:id="258"/>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258"/>
    <w:bookmarkStart w:name="z276" w:id="259"/>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259"/>
    <w:bookmarkStart w:name="z277" w:id="26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Аксуского районного маслихата от 20 октября 2020 года № 67-298</w:t>
            </w:r>
          </w:p>
        </w:tc>
      </w:tr>
    </w:tbl>
    <w:bookmarkStart w:name="z279" w:id="261"/>
    <w:p>
      <w:pPr>
        <w:spacing w:after="0"/>
        <w:ind w:left="0"/>
        <w:jc w:val="left"/>
      </w:pPr>
      <w:r>
        <w:rPr>
          <w:rFonts w:ascii="Times New Roman"/>
          <w:b/>
          <w:i w:val="false"/>
          <w:color w:val="000000"/>
        </w:rPr>
        <w:t xml:space="preserve"> Регламент собрания местного сообщества Кошкенталского сельского округа Аксуского района</w:t>
      </w:r>
    </w:p>
    <w:bookmarkEnd w:id="261"/>
    <w:bookmarkStart w:name="z280" w:id="262"/>
    <w:p>
      <w:pPr>
        <w:spacing w:after="0"/>
        <w:ind w:left="0"/>
        <w:jc w:val="left"/>
      </w:pPr>
      <w:r>
        <w:rPr>
          <w:rFonts w:ascii="Times New Roman"/>
          <w:b/>
          <w:i w:val="false"/>
          <w:color w:val="000000"/>
        </w:rPr>
        <w:t xml:space="preserve"> Глава 1. Общие положения</w:t>
      </w:r>
    </w:p>
    <w:bookmarkEnd w:id="262"/>
    <w:bookmarkStart w:name="z281" w:id="263"/>
    <w:p>
      <w:pPr>
        <w:spacing w:after="0"/>
        <w:ind w:left="0"/>
        <w:jc w:val="both"/>
      </w:pPr>
      <w:r>
        <w:rPr>
          <w:rFonts w:ascii="Times New Roman"/>
          <w:b w:val="false"/>
          <w:i w:val="false"/>
          <w:color w:val="000000"/>
          <w:sz w:val="28"/>
        </w:rPr>
        <w:t xml:space="preserve">
      1. Настоящий Регламент собрания местного сообщества Кошкенталского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263"/>
    <w:bookmarkStart w:name="z282" w:id="26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64"/>
    <w:bookmarkStart w:name="z283" w:id="26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65"/>
    <w:bookmarkStart w:name="z284" w:id="26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66"/>
    <w:bookmarkStart w:name="z285" w:id="267"/>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67"/>
    <w:bookmarkStart w:name="z286" w:id="268"/>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268"/>
    <w:bookmarkStart w:name="z287" w:id="26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69"/>
    <w:bookmarkStart w:name="z288" w:id="27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70"/>
    <w:bookmarkStart w:name="z289" w:id="271"/>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271"/>
    <w:bookmarkStart w:name="z290" w:id="27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72"/>
    <w:bookmarkStart w:name="z291" w:id="273"/>
    <w:p>
      <w:pPr>
        <w:spacing w:after="0"/>
        <w:ind w:left="0"/>
        <w:jc w:val="both"/>
      </w:pPr>
      <w:r>
        <w:rPr>
          <w:rFonts w:ascii="Times New Roman"/>
          <w:b w:val="false"/>
          <w:i w:val="false"/>
          <w:color w:val="000000"/>
          <w:sz w:val="28"/>
        </w:rPr>
        <w:t>
      согласование проекта бюджета Кошкенталского сельского округа и отчета об исполнении бюджета;</w:t>
      </w:r>
    </w:p>
    <w:bookmarkEnd w:id="273"/>
    <w:bookmarkStart w:name="z292" w:id="274"/>
    <w:p>
      <w:pPr>
        <w:spacing w:after="0"/>
        <w:ind w:left="0"/>
        <w:jc w:val="both"/>
      </w:pPr>
      <w:r>
        <w:rPr>
          <w:rFonts w:ascii="Times New Roman"/>
          <w:b w:val="false"/>
          <w:i w:val="false"/>
          <w:color w:val="000000"/>
          <w:sz w:val="28"/>
        </w:rPr>
        <w:t>
      согласование решений аппарата акима Кошкенталского сельского округа по управлению коммунальной собственностью Кошкенталского сельского округа (коммунальной собственностью местного самоуправления);</w:t>
      </w:r>
    </w:p>
    <w:bookmarkEnd w:id="274"/>
    <w:bookmarkStart w:name="z293" w:id="27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275"/>
    <w:bookmarkStart w:name="z294" w:id="27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Кошкенталского сельского округа;</w:t>
      </w:r>
    </w:p>
    <w:bookmarkEnd w:id="276"/>
    <w:bookmarkStart w:name="z295" w:id="277"/>
    <w:p>
      <w:pPr>
        <w:spacing w:after="0"/>
        <w:ind w:left="0"/>
        <w:jc w:val="both"/>
      </w:pPr>
      <w:r>
        <w:rPr>
          <w:rFonts w:ascii="Times New Roman"/>
          <w:b w:val="false"/>
          <w:i w:val="false"/>
          <w:color w:val="000000"/>
          <w:sz w:val="28"/>
        </w:rPr>
        <w:t>
      согласование отчуждения коммунального имущества Кошкенталского сельского округа;</w:t>
      </w:r>
    </w:p>
    <w:bookmarkEnd w:id="277"/>
    <w:bookmarkStart w:name="z296" w:id="278"/>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278"/>
    <w:bookmarkStart w:name="z297" w:id="279"/>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Кошкенталского сельского округа для дальнейшего внесения в Аксуский районный маслихат для проведения выборов акима Кошкенталского сельского округа;</w:t>
      </w:r>
    </w:p>
    <w:bookmarkEnd w:id="279"/>
    <w:bookmarkStart w:name="z298" w:id="280"/>
    <w:p>
      <w:pPr>
        <w:spacing w:after="0"/>
        <w:ind w:left="0"/>
        <w:jc w:val="both"/>
      </w:pPr>
      <w:r>
        <w:rPr>
          <w:rFonts w:ascii="Times New Roman"/>
          <w:b w:val="false"/>
          <w:i w:val="false"/>
          <w:color w:val="000000"/>
          <w:sz w:val="28"/>
        </w:rPr>
        <w:t>
      инициирование вопроса об освобождении от должности акима Кошкенталского сельского округа;</w:t>
      </w:r>
    </w:p>
    <w:bookmarkEnd w:id="280"/>
    <w:bookmarkStart w:name="z299" w:id="28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81"/>
    <w:bookmarkStart w:name="z300" w:id="282"/>
    <w:p>
      <w:pPr>
        <w:spacing w:after="0"/>
        <w:ind w:left="0"/>
        <w:jc w:val="both"/>
      </w:pPr>
      <w:r>
        <w:rPr>
          <w:rFonts w:ascii="Times New Roman"/>
          <w:b w:val="false"/>
          <w:i w:val="false"/>
          <w:color w:val="000000"/>
          <w:sz w:val="28"/>
        </w:rPr>
        <w:t>
      другие текущие вопросы местного сообщества.</w:t>
      </w:r>
    </w:p>
    <w:bookmarkEnd w:id="282"/>
    <w:bookmarkStart w:name="z301" w:id="283"/>
    <w:p>
      <w:pPr>
        <w:spacing w:after="0"/>
        <w:ind w:left="0"/>
        <w:jc w:val="both"/>
      </w:pPr>
      <w:r>
        <w:rPr>
          <w:rFonts w:ascii="Times New Roman"/>
          <w:b w:val="false"/>
          <w:i w:val="false"/>
          <w:color w:val="000000"/>
          <w:sz w:val="28"/>
        </w:rPr>
        <w:t>
      4. Собрание может созываться акимом Кошкенталского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283"/>
    <w:bookmarkStart w:name="z302" w:id="284"/>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Кошкенталского сельского округа с указанием повестки дня.</w:t>
      </w:r>
    </w:p>
    <w:bookmarkEnd w:id="284"/>
    <w:bookmarkStart w:name="z303" w:id="285"/>
    <w:p>
      <w:pPr>
        <w:spacing w:after="0"/>
        <w:ind w:left="0"/>
        <w:jc w:val="both"/>
      </w:pPr>
      <w:r>
        <w:rPr>
          <w:rFonts w:ascii="Times New Roman"/>
          <w:b w:val="false"/>
          <w:i w:val="false"/>
          <w:color w:val="000000"/>
          <w:sz w:val="28"/>
        </w:rPr>
        <w:t>
      Аким Кошкенталского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85"/>
    <w:bookmarkStart w:name="z304" w:id="286"/>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286"/>
    <w:bookmarkStart w:name="z305" w:id="287"/>
    <w:p>
      <w:pPr>
        <w:spacing w:after="0"/>
        <w:ind w:left="0"/>
        <w:jc w:val="both"/>
      </w:pPr>
      <w:r>
        <w:rPr>
          <w:rFonts w:ascii="Times New Roman"/>
          <w:b w:val="false"/>
          <w:i w:val="false"/>
          <w:color w:val="000000"/>
          <w:sz w:val="28"/>
        </w:rPr>
        <w:t>
      По вопросам, вносимым на рассмотрение собрания, аппарат акима Кошкенталского сельского округа не позднее, чем за пять календарных дней до созыва собрания представляет членам собрания и акиму Кошкенталского сельского округа необходимые материалы в письменном виде или в форме электронного документа.</w:t>
      </w:r>
    </w:p>
    <w:bookmarkEnd w:id="287"/>
    <w:bookmarkStart w:name="z306" w:id="288"/>
    <w:p>
      <w:pPr>
        <w:spacing w:after="0"/>
        <w:ind w:left="0"/>
        <w:jc w:val="both"/>
      </w:pPr>
      <w:r>
        <w:rPr>
          <w:rFonts w:ascii="Times New Roman"/>
          <w:b w:val="false"/>
          <w:i w:val="false"/>
          <w:color w:val="000000"/>
          <w:sz w:val="28"/>
        </w:rPr>
        <w:t>
      6. Перед началом созыва собрания аппаратом акима Кошкенталского сельского округа проводится регистрация присутствующих членов собрания, ее результаты оглашаются акимом Кошкенталского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288"/>
    <w:bookmarkStart w:name="z307" w:id="28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89"/>
    <w:bookmarkStart w:name="z308" w:id="290"/>
    <w:p>
      <w:pPr>
        <w:spacing w:after="0"/>
        <w:ind w:left="0"/>
        <w:jc w:val="both"/>
      </w:pPr>
      <w:r>
        <w:rPr>
          <w:rFonts w:ascii="Times New Roman"/>
          <w:b w:val="false"/>
          <w:i w:val="false"/>
          <w:color w:val="000000"/>
          <w:sz w:val="28"/>
        </w:rPr>
        <w:t>
      7. Созыв собрания открывается акимом Кошкенталского сельского округа или уполномоченным им лицом.</w:t>
      </w:r>
    </w:p>
    <w:bookmarkEnd w:id="290"/>
    <w:bookmarkStart w:name="z309" w:id="29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91"/>
    <w:bookmarkStart w:name="z310" w:id="292"/>
    <w:p>
      <w:pPr>
        <w:spacing w:after="0"/>
        <w:ind w:left="0"/>
        <w:jc w:val="both"/>
      </w:pPr>
      <w:r>
        <w:rPr>
          <w:rFonts w:ascii="Times New Roman"/>
          <w:b w:val="false"/>
          <w:i w:val="false"/>
          <w:color w:val="000000"/>
          <w:sz w:val="28"/>
        </w:rPr>
        <w:t>
      8. Повестка дня собрания формируется аппаратом акима Кошкенталского сельского округа на основе предложений, вносимых членами собрания, акимом Кошкенталского сельского округа.</w:t>
      </w:r>
    </w:p>
    <w:bookmarkEnd w:id="292"/>
    <w:bookmarkStart w:name="z311" w:id="29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93"/>
    <w:bookmarkStart w:name="z312" w:id="29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94"/>
    <w:bookmarkStart w:name="z313" w:id="29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95"/>
    <w:bookmarkStart w:name="z314" w:id="29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96"/>
    <w:bookmarkStart w:name="z315" w:id="297"/>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297"/>
    <w:bookmarkStart w:name="z316" w:id="29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98"/>
    <w:bookmarkStart w:name="z317" w:id="299"/>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99"/>
    <w:bookmarkStart w:name="z318" w:id="30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00"/>
    <w:bookmarkStart w:name="z319" w:id="30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01"/>
    <w:bookmarkStart w:name="z320" w:id="30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02"/>
    <w:bookmarkStart w:name="z321" w:id="30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03"/>
    <w:bookmarkStart w:name="z322" w:id="304"/>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304"/>
    <w:bookmarkStart w:name="z323" w:id="30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05"/>
    <w:bookmarkStart w:name="z324" w:id="30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06"/>
    <w:bookmarkStart w:name="z325" w:id="307"/>
    <w:p>
      <w:pPr>
        <w:spacing w:after="0"/>
        <w:ind w:left="0"/>
        <w:jc w:val="both"/>
      </w:pPr>
      <w:r>
        <w:rPr>
          <w:rFonts w:ascii="Times New Roman"/>
          <w:b w:val="false"/>
          <w:i w:val="false"/>
          <w:color w:val="000000"/>
          <w:sz w:val="28"/>
        </w:rPr>
        <w:t>
      1) дата и место проведения собрания;</w:t>
      </w:r>
    </w:p>
    <w:bookmarkEnd w:id="307"/>
    <w:bookmarkStart w:name="z326" w:id="308"/>
    <w:p>
      <w:pPr>
        <w:spacing w:after="0"/>
        <w:ind w:left="0"/>
        <w:jc w:val="both"/>
      </w:pPr>
      <w:r>
        <w:rPr>
          <w:rFonts w:ascii="Times New Roman"/>
          <w:b w:val="false"/>
          <w:i w:val="false"/>
          <w:color w:val="000000"/>
          <w:sz w:val="28"/>
        </w:rPr>
        <w:t>
      2) количество и список членов собрания;</w:t>
      </w:r>
    </w:p>
    <w:bookmarkEnd w:id="308"/>
    <w:bookmarkStart w:name="z327" w:id="30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09"/>
    <w:bookmarkStart w:name="z328" w:id="31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10"/>
    <w:bookmarkStart w:name="z329" w:id="31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11"/>
    <w:bookmarkStart w:name="z330" w:id="31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Кошкенталского сельского округа.</w:t>
      </w:r>
    </w:p>
    <w:bookmarkEnd w:id="312"/>
    <w:bookmarkStart w:name="z331" w:id="313"/>
    <w:p>
      <w:pPr>
        <w:spacing w:after="0"/>
        <w:ind w:left="0"/>
        <w:jc w:val="both"/>
      </w:pPr>
      <w:r>
        <w:rPr>
          <w:rFonts w:ascii="Times New Roman"/>
          <w:b w:val="false"/>
          <w:i w:val="false"/>
          <w:color w:val="000000"/>
          <w:sz w:val="28"/>
        </w:rPr>
        <w:t>
      12. Решения принятые собранием рассматриваются акимом Кошкенталского сельского округа в срок пяти рабочих дней.</w:t>
      </w:r>
    </w:p>
    <w:bookmarkEnd w:id="313"/>
    <w:bookmarkStart w:name="z332" w:id="314"/>
    <w:p>
      <w:pPr>
        <w:spacing w:after="0"/>
        <w:ind w:left="0"/>
        <w:jc w:val="both"/>
      </w:pPr>
      <w:r>
        <w:rPr>
          <w:rFonts w:ascii="Times New Roman"/>
          <w:b w:val="false"/>
          <w:i w:val="false"/>
          <w:color w:val="000000"/>
          <w:sz w:val="28"/>
        </w:rPr>
        <w:t>
      Аким Кошкенталского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314"/>
    <w:bookmarkStart w:name="z333" w:id="31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Кошкенталского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315"/>
    <w:bookmarkStart w:name="z334" w:id="316"/>
    <w:p>
      <w:pPr>
        <w:spacing w:after="0"/>
        <w:ind w:left="0"/>
        <w:jc w:val="both"/>
      </w:pPr>
      <w:r>
        <w:rPr>
          <w:rFonts w:ascii="Times New Roman"/>
          <w:b w:val="false"/>
          <w:i w:val="false"/>
          <w:color w:val="000000"/>
          <w:sz w:val="28"/>
        </w:rPr>
        <w:t>
      13. Результаты рассмотрения акимом Кошкенталского сельского округа решений собрания доводятся аппаратом акима Кошкенталского сельского округа до членов собрания в течение пяти рабочих дней.</w:t>
      </w:r>
    </w:p>
    <w:bookmarkEnd w:id="316"/>
    <w:bookmarkStart w:name="z335" w:id="317"/>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Кошкенталского сельского округа.</w:t>
      </w:r>
    </w:p>
    <w:bookmarkEnd w:id="317"/>
    <w:bookmarkStart w:name="z336" w:id="318"/>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Кошкенталского сельского округа через средства массовой информации или иными способами.</w:t>
      </w:r>
    </w:p>
    <w:bookmarkEnd w:id="318"/>
    <w:bookmarkStart w:name="z337" w:id="31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19"/>
    <w:bookmarkStart w:name="z338" w:id="320"/>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320"/>
    <w:bookmarkStart w:name="z339" w:id="321"/>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321"/>
    <w:bookmarkStart w:name="z340" w:id="32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Аксуского районного маслихата от 20 октября 2020 года № 67-298</w:t>
            </w:r>
          </w:p>
        </w:tc>
      </w:tr>
    </w:tbl>
    <w:bookmarkStart w:name="z342" w:id="323"/>
    <w:p>
      <w:pPr>
        <w:spacing w:after="0"/>
        <w:ind w:left="0"/>
        <w:jc w:val="left"/>
      </w:pPr>
      <w:r>
        <w:rPr>
          <w:rFonts w:ascii="Times New Roman"/>
          <w:b/>
          <w:i w:val="false"/>
          <w:color w:val="000000"/>
        </w:rPr>
        <w:t xml:space="preserve"> Регламент собрания местного сообщества Каракозского сельского округа Аксуского района</w:t>
      </w:r>
    </w:p>
    <w:bookmarkEnd w:id="323"/>
    <w:bookmarkStart w:name="z343" w:id="324"/>
    <w:p>
      <w:pPr>
        <w:spacing w:after="0"/>
        <w:ind w:left="0"/>
        <w:jc w:val="left"/>
      </w:pPr>
      <w:r>
        <w:rPr>
          <w:rFonts w:ascii="Times New Roman"/>
          <w:b/>
          <w:i w:val="false"/>
          <w:color w:val="000000"/>
        </w:rPr>
        <w:t xml:space="preserve"> Глава 1. Общие положения</w:t>
      </w:r>
    </w:p>
    <w:bookmarkEnd w:id="324"/>
    <w:bookmarkStart w:name="z344" w:id="325"/>
    <w:p>
      <w:pPr>
        <w:spacing w:after="0"/>
        <w:ind w:left="0"/>
        <w:jc w:val="both"/>
      </w:pPr>
      <w:r>
        <w:rPr>
          <w:rFonts w:ascii="Times New Roman"/>
          <w:b w:val="false"/>
          <w:i w:val="false"/>
          <w:color w:val="000000"/>
          <w:sz w:val="28"/>
        </w:rPr>
        <w:t xml:space="preserve">
      1. Настоящий Регламент собрания местного сообщества Каракозского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325"/>
    <w:bookmarkStart w:name="z345" w:id="32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26"/>
    <w:bookmarkStart w:name="z346" w:id="32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27"/>
    <w:bookmarkStart w:name="z347" w:id="32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28"/>
    <w:bookmarkStart w:name="z348" w:id="32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29"/>
    <w:bookmarkStart w:name="z349" w:id="33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330"/>
    <w:bookmarkStart w:name="z350" w:id="33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31"/>
    <w:bookmarkStart w:name="z351" w:id="33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32"/>
    <w:bookmarkStart w:name="z352" w:id="333"/>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333"/>
    <w:bookmarkStart w:name="z353" w:id="33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34"/>
    <w:bookmarkStart w:name="z354" w:id="335"/>
    <w:p>
      <w:pPr>
        <w:spacing w:after="0"/>
        <w:ind w:left="0"/>
        <w:jc w:val="both"/>
      </w:pPr>
      <w:r>
        <w:rPr>
          <w:rFonts w:ascii="Times New Roman"/>
          <w:b w:val="false"/>
          <w:i w:val="false"/>
          <w:color w:val="000000"/>
          <w:sz w:val="28"/>
        </w:rPr>
        <w:t>
      согласование проекта бюджета Каракозского сельского округа и отчета об исполнении бюджета;</w:t>
      </w:r>
    </w:p>
    <w:bookmarkEnd w:id="335"/>
    <w:bookmarkStart w:name="z355" w:id="336"/>
    <w:p>
      <w:pPr>
        <w:spacing w:after="0"/>
        <w:ind w:left="0"/>
        <w:jc w:val="both"/>
      </w:pPr>
      <w:r>
        <w:rPr>
          <w:rFonts w:ascii="Times New Roman"/>
          <w:b w:val="false"/>
          <w:i w:val="false"/>
          <w:color w:val="000000"/>
          <w:sz w:val="28"/>
        </w:rPr>
        <w:t>
      согласование решений аппарата акима Каракозского сельского округа по управлению коммунальной собственностью Каракозского сельского округа (коммунальной собственностью местного самоуправления);</w:t>
      </w:r>
    </w:p>
    <w:bookmarkEnd w:id="336"/>
    <w:bookmarkStart w:name="z356" w:id="33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337"/>
    <w:bookmarkStart w:name="z357" w:id="33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Каракозского сельского округа;</w:t>
      </w:r>
    </w:p>
    <w:bookmarkEnd w:id="338"/>
    <w:bookmarkStart w:name="z358" w:id="339"/>
    <w:p>
      <w:pPr>
        <w:spacing w:after="0"/>
        <w:ind w:left="0"/>
        <w:jc w:val="both"/>
      </w:pPr>
      <w:r>
        <w:rPr>
          <w:rFonts w:ascii="Times New Roman"/>
          <w:b w:val="false"/>
          <w:i w:val="false"/>
          <w:color w:val="000000"/>
          <w:sz w:val="28"/>
        </w:rPr>
        <w:t>
      согласование отчуждения коммунального имущества Каракозского сельского округа;</w:t>
      </w:r>
    </w:p>
    <w:bookmarkEnd w:id="339"/>
    <w:bookmarkStart w:name="z359" w:id="34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340"/>
    <w:bookmarkStart w:name="z360" w:id="341"/>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Каракозского сельского округа для дальнейшего внесения в Аксуский районный маслихат для проведения выборов акима Каракозского сельского округа;</w:t>
      </w:r>
    </w:p>
    <w:bookmarkEnd w:id="341"/>
    <w:bookmarkStart w:name="z361" w:id="342"/>
    <w:p>
      <w:pPr>
        <w:spacing w:after="0"/>
        <w:ind w:left="0"/>
        <w:jc w:val="both"/>
      </w:pPr>
      <w:r>
        <w:rPr>
          <w:rFonts w:ascii="Times New Roman"/>
          <w:b w:val="false"/>
          <w:i w:val="false"/>
          <w:color w:val="000000"/>
          <w:sz w:val="28"/>
        </w:rPr>
        <w:t>
      инициирование вопроса об освобождении от должности акима Каракозского сельского округа;</w:t>
      </w:r>
    </w:p>
    <w:bookmarkEnd w:id="342"/>
    <w:bookmarkStart w:name="z362" w:id="34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43"/>
    <w:bookmarkStart w:name="z363" w:id="344"/>
    <w:p>
      <w:pPr>
        <w:spacing w:after="0"/>
        <w:ind w:left="0"/>
        <w:jc w:val="both"/>
      </w:pPr>
      <w:r>
        <w:rPr>
          <w:rFonts w:ascii="Times New Roman"/>
          <w:b w:val="false"/>
          <w:i w:val="false"/>
          <w:color w:val="000000"/>
          <w:sz w:val="28"/>
        </w:rPr>
        <w:t>
      другие текущие вопросы местного сообщества.</w:t>
      </w:r>
    </w:p>
    <w:bookmarkEnd w:id="344"/>
    <w:bookmarkStart w:name="z364" w:id="345"/>
    <w:p>
      <w:pPr>
        <w:spacing w:after="0"/>
        <w:ind w:left="0"/>
        <w:jc w:val="both"/>
      </w:pPr>
      <w:r>
        <w:rPr>
          <w:rFonts w:ascii="Times New Roman"/>
          <w:b w:val="false"/>
          <w:i w:val="false"/>
          <w:color w:val="000000"/>
          <w:sz w:val="28"/>
        </w:rPr>
        <w:t>
      4. Собрание может созываться акимом Каракозского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345"/>
    <w:bookmarkStart w:name="z365" w:id="346"/>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Каракозского сельского округа с указанием повестки дня.</w:t>
      </w:r>
    </w:p>
    <w:bookmarkEnd w:id="346"/>
    <w:bookmarkStart w:name="z366" w:id="347"/>
    <w:p>
      <w:pPr>
        <w:spacing w:after="0"/>
        <w:ind w:left="0"/>
        <w:jc w:val="both"/>
      </w:pPr>
      <w:r>
        <w:rPr>
          <w:rFonts w:ascii="Times New Roman"/>
          <w:b w:val="false"/>
          <w:i w:val="false"/>
          <w:color w:val="000000"/>
          <w:sz w:val="28"/>
        </w:rPr>
        <w:t>
      Аким Каракозского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47"/>
    <w:bookmarkStart w:name="z367" w:id="348"/>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348"/>
    <w:bookmarkStart w:name="z368" w:id="349"/>
    <w:p>
      <w:pPr>
        <w:spacing w:after="0"/>
        <w:ind w:left="0"/>
        <w:jc w:val="both"/>
      </w:pPr>
      <w:r>
        <w:rPr>
          <w:rFonts w:ascii="Times New Roman"/>
          <w:b w:val="false"/>
          <w:i w:val="false"/>
          <w:color w:val="000000"/>
          <w:sz w:val="28"/>
        </w:rPr>
        <w:t>
      По вопросам, вносимым на рассмотрение собрания, аппарат акима Каракозского сельского округа не позднее, чем за пять календарных дней до созыва собрания представляет членам собрания и акиму Каракозского сельского округа необходимые материалы в письменном виде или в форме электронного документа.</w:t>
      </w:r>
    </w:p>
    <w:bookmarkEnd w:id="349"/>
    <w:bookmarkStart w:name="z369" w:id="350"/>
    <w:p>
      <w:pPr>
        <w:spacing w:after="0"/>
        <w:ind w:left="0"/>
        <w:jc w:val="both"/>
      </w:pPr>
      <w:r>
        <w:rPr>
          <w:rFonts w:ascii="Times New Roman"/>
          <w:b w:val="false"/>
          <w:i w:val="false"/>
          <w:color w:val="000000"/>
          <w:sz w:val="28"/>
        </w:rPr>
        <w:t>
      6. Перед началом созыва собрания аппаратом акима Каракозского сельского округа проводится регистрация присутствующих членов собрания, ее результаты оглашаются акимом Каракозского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350"/>
    <w:bookmarkStart w:name="z370" w:id="35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51"/>
    <w:bookmarkStart w:name="z371" w:id="352"/>
    <w:p>
      <w:pPr>
        <w:spacing w:after="0"/>
        <w:ind w:left="0"/>
        <w:jc w:val="both"/>
      </w:pPr>
      <w:r>
        <w:rPr>
          <w:rFonts w:ascii="Times New Roman"/>
          <w:b w:val="false"/>
          <w:i w:val="false"/>
          <w:color w:val="000000"/>
          <w:sz w:val="28"/>
        </w:rPr>
        <w:t>
      7. Созыв собрания открывается акимом Каракозского сельского округа или уполномоченным им лицом.</w:t>
      </w:r>
    </w:p>
    <w:bookmarkEnd w:id="352"/>
    <w:bookmarkStart w:name="z372" w:id="35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53"/>
    <w:bookmarkStart w:name="z373" w:id="354"/>
    <w:p>
      <w:pPr>
        <w:spacing w:after="0"/>
        <w:ind w:left="0"/>
        <w:jc w:val="both"/>
      </w:pPr>
      <w:r>
        <w:rPr>
          <w:rFonts w:ascii="Times New Roman"/>
          <w:b w:val="false"/>
          <w:i w:val="false"/>
          <w:color w:val="000000"/>
          <w:sz w:val="28"/>
        </w:rPr>
        <w:t>
      8. Повестка дня собрания формируется аппаратом акима Каракозского сельского округа на основе предложений, вносимых членами собрания, акимом Каракозского сельского округа.</w:t>
      </w:r>
    </w:p>
    <w:bookmarkEnd w:id="354"/>
    <w:bookmarkStart w:name="z374" w:id="35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55"/>
    <w:bookmarkStart w:name="z375" w:id="35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56"/>
    <w:bookmarkStart w:name="z376" w:id="35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57"/>
    <w:bookmarkStart w:name="z377" w:id="35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58"/>
    <w:bookmarkStart w:name="z378" w:id="359"/>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359"/>
    <w:bookmarkStart w:name="z379" w:id="36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60"/>
    <w:bookmarkStart w:name="z380" w:id="361"/>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61"/>
    <w:bookmarkStart w:name="z381" w:id="36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62"/>
    <w:bookmarkStart w:name="z382" w:id="36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63"/>
    <w:bookmarkStart w:name="z383" w:id="36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64"/>
    <w:bookmarkStart w:name="z384" w:id="36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65"/>
    <w:bookmarkStart w:name="z385" w:id="366"/>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366"/>
    <w:bookmarkStart w:name="z386" w:id="36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67"/>
    <w:bookmarkStart w:name="z387" w:id="36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68"/>
    <w:bookmarkStart w:name="z388" w:id="369"/>
    <w:p>
      <w:pPr>
        <w:spacing w:after="0"/>
        <w:ind w:left="0"/>
        <w:jc w:val="both"/>
      </w:pPr>
      <w:r>
        <w:rPr>
          <w:rFonts w:ascii="Times New Roman"/>
          <w:b w:val="false"/>
          <w:i w:val="false"/>
          <w:color w:val="000000"/>
          <w:sz w:val="28"/>
        </w:rPr>
        <w:t>
      1) дата и место проведения собрания;</w:t>
      </w:r>
    </w:p>
    <w:bookmarkEnd w:id="369"/>
    <w:bookmarkStart w:name="z389" w:id="370"/>
    <w:p>
      <w:pPr>
        <w:spacing w:after="0"/>
        <w:ind w:left="0"/>
        <w:jc w:val="both"/>
      </w:pPr>
      <w:r>
        <w:rPr>
          <w:rFonts w:ascii="Times New Roman"/>
          <w:b w:val="false"/>
          <w:i w:val="false"/>
          <w:color w:val="000000"/>
          <w:sz w:val="28"/>
        </w:rPr>
        <w:t>
      2) количество и список членов собрания;</w:t>
      </w:r>
    </w:p>
    <w:bookmarkEnd w:id="370"/>
    <w:bookmarkStart w:name="z390" w:id="37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71"/>
    <w:bookmarkStart w:name="z391" w:id="37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72"/>
    <w:bookmarkStart w:name="z392" w:id="37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73"/>
    <w:bookmarkStart w:name="z393" w:id="37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Каракозского сельского округа.</w:t>
      </w:r>
    </w:p>
    <w:bookmarkEnd w:id="374"/>
    <w:bookmarkStart w:name="z394" w:id="375"/>
    <w:p>
      <w:pPr>
        <w:spacing w:after="0"/>
        <w:ind w:left="0"/>
        <w:jc w:val="both"/>
      </w:pPr>
      <w:r>
        <w:rPr>
          <w:rFonts w:ascii="Times New Roman"/>
          <w:b w:val="false"/>
          <w:i w:val="false"/>
          <w:color w:val="000000"/>
          <w:sz w:val="28"/>
        </w:rPr>
        <w:t>
      12. Решения принятые собранием рассматриваются акимом Каракозского сельского округа в срок пяти рабочих дней.</w:t>
      </w:r>
    </w:p>
    <w:bookmarkEnd w:id="375"/>
    <w:bookmarkStart w:name="z395" w:id="376"/>
    <w:p>
      <w:pPr>
        <w:spacing w:after="0"/>
        <w:ind w:left="0"/>
        <w:jc w:val="both"/>
      </w:pPr>
      <w:r>
        <w:rPr>
          <w:rFonts w:ascii="Times New Roman"/>
          <w:b w:val="false"/>
          <w:i w:val="false"/>
          <w:color w:val="000000"/>
          <w:sz w:val="28"/>
        </w:rPr>
        <w:t>
      Аким Каракозского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376"/>
    <w:bookmarkStart w:name="z396" w:id="37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Каракозского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377"/>
    <w:bookmarkStart w:name="z397" w:id="378"/>
    <w:p>
      <w:pPr>
        <w:spacing w:after="0"/>
        <w:ind w:left="0"/>
        <w:jc w:val="both"/>
      </w:pPr>
      <w:r>
        <w:rPr>
          <w:rFonts w:ascii="Times New Roman"/>
          <w:b w:val="false"/>
          <w:i w:val="false"/>
          <w:color w:val="000000"/>
          <w:sz w:val="28"/>
        </w:rPr>
        <w:t>
      13. Результаты рассмотрения акимом Каракозского сельского округа решений собрания доводятся аппаратом акима Каракозского сельского округа до членов собрания в течение пяти рабочих дней.</w:t>
      </w:r>
    </w:p>
    <w:bookmarkEnd w:id="378"/>
    <w:bookmarkStart w:name="z398" w:id="379"/>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Каракозского сельского округа.</w:t>
      </w:r>
    </w:p>
    <w:bookmarkEnd w:id="379"/>
    <w:bookmarkStart w:name="z399" w:id="380"/>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Каракозского сельского округа через средства массовой информации или иными способами.</w:t>
      </w:r>
    </w:p>
    <w:bookmarkEnd w:id="380"/>
    <w:bookmarkStart w:name="z400" w:id="38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81"/>
    <w:bookmarkStart w:name="z401" w:id="382"/>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382"/>
    <w:bookmarkStart w:name="z402" w:id="383"/>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383"/>
    <w:bookmarkStart w:name="z403" w:id="38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Аксуского районного маслихата от 20 октября 2020 года № 67-298</w:t>
            </w:r>
          </w:p>
        </w:tc>
      </w:tr>
    </w:tbl>
    <w:bookmarkStart w:name="z405" w:id="385"/>
    <w:p>
      <w:pPr>
        <w:spacing w:after="0"/>
        <w:ind w:left="0"/>
        <w:jc w:val="left"/>
      </w:pPr>
      <w:r>
        <w:rPr>
          <w:rFonts w:ascii="Times New Roman"/>
          <w:b/>
          <w:i w:val="false"/>
          <w:color w:val="000000"/>
        </w:rPr>
        <w:t xml:space="preserve"> Регламент собрания местного сообщества Карасуского сельского округа Аксуского района</w:t>
      </w:r>
    </w:p>
    <w:bookmarkEnd w:id="385"/>
    <w:bookmarkStart w:name="z406" w:id="386"/>
    <w:p>
      <w:pPr>
        <w:spacing w:after="0"/>
        <w:ind w:left="0"/>
        <w:jc w:val="left"/>
      </w:pPr>
      <w:r>
        <w:rPr>
          <w:rFonts w:ascii="Times New Roman"/>
          <w:b/>
          <w:i w:val="false"/>
          <w:color w:val="000000"/>
        </w:rPr>
        <w:t xml:space="preserve"> Глава 1. Общие положения</w:t>
      </w:r>
    </w:p>
    <w:bookmarkEnd w:id="386"/>
    <w:bookmarkStart w:name="z407" w:id="387"/>
    <w:p>
      <w:pPr>
        <w:spacing w:after="0"/>
        <w:ind w:left="0"/>
        <w:jc w:val="both"/>
      </w:pPr>
      <w:r>
        <w:rPr>
          <w:rFonts w:ascii="Times New Roman"/>
          <w:b w:val="false"/>
          <w:i w:val="false"/>
          <w:color w:val="000000"/>
          <w:sz w:val="28"/>
        </w:rPr>
        <w:t xml:space="preserve">
      1. Настоящий Регламент собрания местного сообщества Карасуского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387"/>
    <w:bookmarkStart w:name="z408" w:id="38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88"/>
    <w:bookmarkStart w:name="z409" w:id="38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89"/>
    <w:bookmarkStart w:name="z410" w:id="39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90"/>
    <w:bookmarkStart w:name="z411" w:id="391"/>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91"/>
    <w:bookmarkStart w:name="z412" w:id="39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392"/>
    <w:bookmarkStart w:name="z413" w:id="39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93"/>
    <w:bookmarkStart w:name="z414" w:id="39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94"/>
    <w:bookmarkStart w:name="z415" w:id="395"/>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395"/>
    <w:bookmarkStart w:name="z416" w:id="39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96"/>
    <w:bookmarkStart w:name="z417" w:id="397"/>
    <w:p>
      <w:pPr>
        <w:spacing w:after="0"/>
        <w:ind w:left="0"/>
        <w:jc w:val="both"/>
      </w:pPr>
      <w:r>
        <w:rPr>
          <w:rFonts w:ascii="Times New Roman"/>
          <w:b w:val="false"/>
          <w:i w:val="false"/>
          <w:color w:val="000000"/>
          <w:sz w:val="28"/>
        </w:rPr>
        <w:t>
      согласование проекта бюджета Карасуского сельского округа и отчета об исполнении бюджета;</w:t>
      </w:r>
    </w:p>
    <w:bookmarkEnd w:id="397"/>
    <w:bookmarkStart w:name="z418" w:id="398"/>
    <w:p>
      <w:pPr>
        <w:spacing w:after="0"/>
        <w:ind w:left="0"/>
        <w:jc w:val="both"/>
      </w:pPr>
      <w:r>
        <w:rPr>
          <w:rFonts w:ascii="Times New Roman"/>
          <w:b w:val="false"/>
          <w:i w:val="false"/>
          <w:color w:val="000000"/>
          <w:sz w:val="28"/>
        </w:rPr>
        <w:t>
      согласование решений аппарата акима Карасуского сельского округа по управлению коммунальной собственностью Карасуского сельского округа (коммунальной собственностью местного самоуправления);</w:t>
      </w:r>
    </w:p>
    <w:bookmarkEnd w:id="398"/>
    <w:bookmarkStart w:name="z419" w:id="39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399"/>
    <w:bookmarkStart w:name="z420" w:id="40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Карасуского сельского округа;</w:t>
      </w:r>
    </w:p>
    <w:bookmarkEnd w:id="400"/>
    <w:bookmarkStart w:name="z421" w:id="401"/>
    <w:p>
      <w:pPr>
        <w:spacing w:after="0"/>
        <w:ind w:left="0"/>
        <w:jc w:val="both"/>
      </w:pPr>
      <w:r>
        <w:rPr>
          <w:rFonts w:ascii="Times New Roman"/>
          <w:b w:val="false"/>
          <w:i w:val="false"/>
          <w:color w:val="000000"/>
          <w:sz w:val="28"/>
        </w:rPr>
        <w:t>
      согласование отчуждения коммунального имущества Карасуского сельского округа;</w:t>
      </w:r>
    </w:p>
    <w:bookmarkEnd w:id="401"/>
    <w:bookmarkStart w:name="z422" w:id="402"/>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402"/>
    <w:bookmarkStart w:name="z423" w:id="403"/>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Карасуского сельского округа для дальнейшего внесения в Аксуский районный маслихат для проведения выборов акима Карасуского сельского округа;</w:t>
      </w:r>
    </w:p>
    <w:bookmarkEnd w:id="403"/>
    <w:bookmarkStart w:name="z424" w:id="404"/>
    <w:p>
      <w:pPr>
        <w:spacing w:after="0"/>
        <w:ind w:left="0"/>
        <w:jc w:val="both"/>
      </w:pPr>
      <w:r>
        <w:rPr>
          <w:rFonts w:ascii="Times New Roman"/>
          <w:b w:val="false"/>
          <w:i w:val="false"/>
          <w:color w:val="000000"/>
          <w:sz w:val="28"/>
        </w:rPr>
        <w:t>
      инициирование вопроса об освобождении от должности акима Карасуского сельского округа;</w:t>
      </w:r>
    </w:p>
    <w:bookmarkEnd w:id="404"/>
    <w:bookmarkStart w:name="z425" w:id="40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405"/>
    <w:bookmarkStart w:name="z426" w:id="406"/>
    <w:p>
      <w:pPr>
        <w:spacing w:after="0"/>
        <w:ind w:left="0"/>
        <w:jc w:val="both"/>
      </w:pPr>
      <w:r>
        <w:rPr>
          <w:rFonts w:ascii="Times New Roman"/>
          <w:b w:val="false"/>
          <w:i w:val="false"/>
          <w:color w:val="000000"/>
          <w:sz w:val="28"/>
        </w:rPr>
        <w:t>
      другие текущие вопросы местного сообщества.</w:t>
      </w:r>
    </w:p>
    <w:bookmarkEnd w:id="406"/>
    <w:bookmarkStart w:name="z427" w:id="407"/>
    <w:p>
      <w:pPr>
        <w:spacing w:after="0"/>
        <w:ind w:left="0"/>
        <w:jc w:val="both"/>
      </w:pPr>
      <w:r>
        <w:rPr>
          <w:rFonts w:ascii="Times New Roman"/>
          <w:b w:val="false"/>
          <w:i w:val="false"/>
          <w:color w:val="000000"/>
          <w:sz w:val="28"/>
        </w:rPr>
        <w:t>
      4. Собрание может созываться акимом Карасуского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407"/>
    <w:bookmarkStart w:name="z428" w:id="408"/>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Карасуского сельского округа с указанием повестки дня.</w:t>
      </w:r>
    </w:p>
    <w:bookmarkEnd w:id="408"/>
    <w:bookmarkStart w:name="z429" w:id="409"/>
    <w:p>
      <w:pPr>
        <w:spacing w:after="0"/>
        <w:ind w:left="0"/>
        <w:jc w:val="both"/>
      </w:pPr>
      <w:r>
        <w:rPr>
          <w:rFonts w:ascii="Times New Roman"/>
          <w:b w:val="false"/>
          <w:i w:val="false"/>
          <w:color w:val="000000"/>
          <w:sz w:val="28"/>
        </w:rPr>
        <w:t>
      Аким Карасуского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409"/>
    <w:bookmarkStart w:name="z430" w:id="410"/>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410"/>
    <w:bookmarkStart w:name="z431" w:id="411"/>
    <w:p>
      <w:pPr>
        <w:spacing w:after="0"/>
        <w:ind w:left="0"/>
        <w:jc w:val="both"/>
      </w:pPr>
      <w:r>
        <w:rPr>
          <w:rFonts w:ascii="Times New Roman"/>
          <w:b w:val="false"/>
          <w:i w:val="false"/>
          <w:color w:val="000000"/>
          <w:sz w:val="28"/>
        </w:rPr>
        <w:t>
      По вопросам, вносимым на рассмотрение собрания, аппарат акима Карасуского сельского округа не позднее, чем за пять календарных дней до созыва собрания представляет членам собрания и акиму Карасуского сельского округа необходимые материалы в письменном виде или в форме электронного документа.</w:t>
      </w:r>
    </w:p>
    <w:bookmarkEnd w:id="411"/>
    <w:bookmarkStart w:name="z432" w:id="412"/>
    <w:p>
      <w:pPr>
        <w:spacing w:after="0"/>
        <w:ind w:left="0"/>
        <w:jc w:val="both"/>
      </w:pPr>
      <w:r>
        <w:rPr>
          <w:rFonts w:ascii="Times New Roman"/>
          <w:b w:val="false"/>
          <w:i w:val="false"/>
          <w:color w:val="000000"/>
          <w:sz w:val="28"/>
        </w:rPr>
        <w:t>
      6. Перед началом созыва собрания аппаратом акима Карасуского сельского округа проводится регистрация присутствующих членов собрания, ее результаты оглашаются акимом Карасуского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412"/>
    <w:bookmarkStart w:name="z433" w:id="4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3"/>
    <w:bookmarkStart w:name="z434" w:id="414"/>
    <w:p>
      <w:pPr>
        <w:spacing w:after="0"/>
        <w:ind w:left="0"/>
        <w:jc w:val="both"/>
      </w:pPr>
      <w:r>
        <w:rPr>
          <w:rFonts w:ascii="Times New Roman"/>
          <w:b w:val="false"/>
          <w:i w:val="false"/>
          <w:color w:val="000000"/>
          <w:sz w:val="28"/>
        </w:rPr>
        <w:t>
      7. Созыв собрания открывается акимом Карасуского сельского округа или уполномоченным им лицом.</w:t>
      </w:r>
    </w:p>
    <w:bookmarkEnd w:id="414"/>
    <w:bookmarkStart w:name="z435" w:id="4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15"/>
    <w:bookmarkStart w:name="z436" w:id="416"/>
    <w:p>
      <w:pPr>
        <w:spacing w:after="0"/>
        <w:ind w:left="0"/>
        <w:jc w:val="both"/>
      </w:pPr>
      <w:r>
        <w:rPr>
          <w:rFonts w:ascii="Times New Roman"/>
          <w:b w:val="false"/>
          <w:i w:val="false"/>
          <w:color w:val="000000"/>
          <w:sz w:val="28"/>
        </w:rPr>
        <w:t>
      8. Повестка дня собрания формируется аппаратом акима Карасуского сельского округа на основе предложений, вносимых членами собрания, акимом Карасуского сельского округа.</w:t>
      </w:r>
    </w:p>
    <w:bookmarkEnd w:id="416"/>
    <w:bookmarkStart w:name="z437" w:id="4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7"/>
    <w:bookmarkStart w:name="z438" w:id="41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18"/>
    <w:bookmarkStart w:name="z439" w:id="41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19"/>
    <w:bookmarkStart w:name="z440" w:id="42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20"/>
    <w:bookmarkStart w:name="z441" w:id="421"/>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421"/>
    <w:bookmarkStart w:name="z442" w:id="42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22"/>
    <w:bookmarkStart w:name="z443" w:id="423"/>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23"/>
    <w:bookmarkStart w:name="z444" w:id="42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24"/>
    <w:bookmarkStart w:name="z445" w:id="42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25"/>
    <w:bookmarkStart w:name="z446" w:id="42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26"/>
    <w:bookmarkStart w:name="z447" w:id="42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27"/>
    <w:bookmarkStart w:name="z448" w:id="428"/>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428"/>
    <w:bookmarkStart w:name="z449" w:id="42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29"/>
    <w:bookmarkStart w:name="z450" w:id="43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30"/>
    <w:bookmarkStart w:name="z451" w:id="431"/>
    <w:p>
      <w:pPr>
        <w:spacing w:after="0"/>
        <w:ind w:left="0"/>
        <w:jc w:val="both"/>
      </w:pPr>
      <w:r>
        <w:rPr>
          <w:rFonts w:ascii="Times New Roman"/>
          <w:b w:val="false"/>
          <w:i w:val="false"/>
          <w:color w:val="000000"/>
          <w:sz w:val="28"/>
        </w:rPr>
        <w:t>
      1) дата и место проведения собрания;</w:t>
      </w:r>
    </w:p>
    <w:bookmarkEnd w:id="431"/>
    <w:bookmarkStart w:name="z452" w:id="432"/>
    <w:p>
      <w:pPr>
        <w:spacing w:after="0"/>
        <w:ind w:left="0"/>
        <w:jc w:val="both"/>
      </w:pPr>
      <w:r>
        <w:rPr>
          <w:rFonts w:ascii="Times New Roman"/>
          <w:b w:val="false"/>
          <w:i w:val="false"/>
          <w:color w:val="000000"/>
          <w:sz w:val="28"/>
        </w:rPr>
        <w:t>
      2) количество и список членов собрания;</w:t>
      </w:r>
    </w:p>
    <w:bookmarkEnd w:id="432"/>
    <w:bookmarkStart w:name="z453" w:id="43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33"/>
    <w:bookmarkStart w:name="z454" w:id="43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34"/>
    <w:bookmarkStart w:name="z455" w:id="43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35"/>
    <w:bookmarkStart w:name="z456" w:id="43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Карасуского сельского округа.</w:t>
      </w:r>
    </w:p>
    <w:bookmarkEnd w:id="436"/>
    <w:bookmarkStart w:name="z457" w:id="437"/>
    <w:p>
      <w:pPr>
        <w:spacing w:after="0"/>
        <w:ind w:left="0"/>
        <w:jc w:val="both"/>
      </w:pPr>
      <w:r>
        <w:rPr>
          <w:rFonts w:ascii="Times New Roman"/>
          <w:b w:val="false"/>
          <w:i w:val="false"/>
          <w:color w:val="000000"/>
          <w:sz w:val="28"/>
        </w:rPr>
        <w:t>
      12. Решения принятые собранием рассматриваются акимом Карасуского сельского округа в срок пяти рабочих дней.</w:t>
      </w:r>
    </w:p>
    <w:bookmarkEnd w:id="437"/>
    <w:bookmarkStart w:name="z458" w:id="438"/>
    <w:p>
      <w:pPr>
        <w:spacing w:after="0"/>
        <w:ind w:left="0"/>
        <w:jc w:val="both"/>
      </w:pPr>
      <w:r>
        <w:rPr>
          <w:rFonts w:ascii="Times New Roman"/>
          <w:b w:val="false"/>
          <w:i w:val="false"/>
          <w:color w:val="000000"/>
          <w:sz w:val="28"/>
        </w:rPr>
        <w:t>
      Аким Карасуского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438"/>
    <w:bookmarkStart w:name="z459" w:id="43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Карасуского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439"/>
    <w:bookmarkStart w:name="z460" w:id="440"/>
    <w:p>
      <w:pPr>
        <w:spacing w:after="0"/>
        <w:ind w:left="0"/>
        <w:jc w:val="both"/>
      </w:pPr>
      <w:r>
        <w:rPr>
          <w:rFonts w:ascii="Times New Roman"/>
          <w:b w:val="false"/>
          <w:i w:val="false"/>
          <w:color w:val="000000"/>
          <w:sz w:val="28"/>
        </w:rPr>
        <w:t>
      13. Результаты рассмотрения акимом Карасуского сельского округа решений собрания доводятся аппаратом акима Карасуского сельского округа до членов собрания в течение пяти рабочих дней.</w:t>
      </w:r>
    </w:p>
    <w:bookmarkEnd w:id="440"/>
    <w:bookmarkStart w:name="z461" w:id="441"/>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Карасуского сельского округа.</w:t>
      </w:r>
    </w:p>
    <w:bookmarkEnd w:id="441"/>
    <w:bookmarkStart w:name="z462" w:id="442"/>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Карасуского сельского округа через средства массовой информации или иными способами.</w:t>
      </w:r>
    </w:p>
    <w:bookmarkEnd w:id="442"/>
    <w:bookmarkStart w:name="z463" w:id="44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43"/>
    <w:bookmarkStart w:name="z464" w:id="444"/>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444"/>
    <w:bookmarkStart w:name="z465" w:id="445"/>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445"/>
    <w:bookmarkStart w:name="z466" w:id="44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 Аксуского районного маслихата от 20 октября 2020 № 67-298</w:t>
            </w:r>
          </w:p>
        </w:tc>
      </w:tr>
    </w:tbl>
    <w:bookmarkStart w:name="z468" w:id="447"/>
    <w:p>
      <w:pPr>
        <w:spacing w:after="0"/>
        <w:ind w:left="0"/>
        <w:jc w:val="left"/>
      </w:pPr>
      <w:r>
        <w:rPr>
          <w:rFonts w:ascii="Times New Roman"/>
          <w:b/>
          <w:i w:val="false"/>
          <w:color w:val="000000"/>
        </w:rPr>
        <w:t xml:space="preserve"> Регламент собрания местного сообщества Молалинского сельского округа Аксуского района</w:t>
      </w:r>
    </w:p>
    <w:bookmarkEnd w:id="447"/>
    <w:bookmarkStart w:name="z469" w:id="448"/>
    <w:p>
      <w:pPr>
        <w:spacing w:after="0"/>
        <w:ind w:left="0"/>
        <w:jc w:val="left"/>
      </w:pPr>
      <w:r>
        <w:rPr>
          <w:rFonts w:ascii="Times New Roman"/>
          <w:b/>
          <w:i w:val="false"/>
          <w:color w:val="000000"/>
        </w:rPr>
        <w:t xml:space="preserve"> Глава 1. Общие положения</w:t>
      </w:r>
    </w:p>
    <w:bookmarkEnd w:id="448"/>
    <w:bookmarkStart w:name="z470" w:id="449"/>
    <w:p>
      <w:pPr>
        <w:spacing w:after="0"/>
        <w:ind w:left="0"/>
        <w:jc w:val="both"/>
      </w:pPr>
      <w:r>
        <w:rPr>
          <w:rFonts w:ascii="Times New Roman"/>
          <w:b w:val="false"/>
          <w:i w:val="false"/>
          <w:color w:val="000000"/>
          <w:sz w:val="28"/>
        </w:rPr>
        <w:t xml:space="preserve">
      1. Настоящий Регламент собрания местного сообщества Молалинского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449"/>
    <w:bookmarkStart w:name="z471" w:id="450"/>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450"/>
    <w:bookmarkStart w:name="z472" w:id="45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451"/>
    <w:bookmarkStart w:name="z473" w:id="452"/>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52"/>
    <w:bookmarkStart w:name="z474" w:id="453"/>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453"/>
    <w:bookmarkStart w:name="z475" w:id="454"/>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454"/>
    <w:bookmarkStart w:name="z476" w:id="455"/>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55"/>
    <w:bookmarkStart w:name="z477" w:id="45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456"/>
    <w:bookmarkStart w:name="z478" w:id="457"/>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457"/>
    <w:bookmarkStart w:name="z479" w:id="45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458"/>
    <w:bookmarkStart w:name="z480" w:id="459"/>
    <w:p>
      <w:pPr>
        <w:spacing w:after="0"/>
        <w:ind w:left="0"/>
        <w:jc w:val="both"/>
      </w:pPr>
      <w:r>
        <w:rPr>
          <w:rFonts w:ascii="Times New Roman"/>
          <w:b w:val="false"/>
          <w:i w:val="false"/>
          <w:color w:val="000000"/>
          <w:sz w:val="28"/>
        </w:rPr>
        <w:t>
      согласование проекта бюджета Молалинского сельского округа и отчета об исполнении бюджета;</w:t>
      </w:r>
    </w:p>
    <w:bookmarkEnd w:id="459"/>
    <w:bookmarkStart w:name="z481" w:id="460"/>
    <w:p>
      <w:pPr>
        <w:spacing w:after="0"/>
        <w:ind w:left="0"/>
        <w:jc w:val="both"/>
      </w:pPr>
      <w:r>
        <w:rPr>
          <w:rFonts w:ascii="Times New Roman"/>
          <w:b w:val="false"/>
          <w:i w:val="false"/>
          <w:color w:val="000000"/>
          <w:sz w:val="28"/>
        </w:rPr>
        <w:t>
      согласование решений аппарата акима Молалинского сельского округа по управлению коммунальной собственностью Молалинского сельского округа (коммунальной собственностью местного самоуправления);</w:t>
      </w:r>
    </w:p>
    <w:bookmarkEnd w:id="460"/>
    <w:bookmarkStart w:name="z482" w:id="46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461"/>
    <w:bookmarkStart w:name="z483" w:id="46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Молалинского сельского округа;</w:t>
      </w:r>
    </w:p>
    <w:bookmarkEnd w:id="462"/>
    <w:bookmarkStart w:name="z484" w:id="463"/>
    <w:p>
      <w:pPr>
        <w:spacing w:after="0"/>
        <w:ind w:left="0"/>
        <w:jc w:val="both"/>
      </w:pPr>
      <w:r>
        <w:rPr>
          <w:rFonts w:ascii="Times New Roman"/>
          <w:b w:val="false"/>
          <w:i w:val="false"/>
          <w:color w:val="000000"/>
          <w:sz w:val="28"/>
        </w:rPr>
        <w:t>
      согласование отчуждения коммунального имущества Молалинского сельского округа;</w:t>
      </w:r>
    </w:p>
    <w:bookmarkEnd w:id="463"/>
    <w:bookmarkStart w:name="z485" w:id="464"/>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464"/>
    <w:bookmarkStart w:name="z486" w:id="465"/>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Молалинского сельского округа для дальнейшего внесения в Аксуский районный маслихат для проведения выборов акима Молалинского сельского округа;</w:t>
      </w:r>
    </w:p>
    <w:bookmarkEnd w:id="465"/>
    <w:bookmarkStart w:name="z487" w:id="466"/>
    <w:p>
      <w:pPr>
        <w:spacing w:after="0"/>
        <w:ind w:left="0"/>
        <w:jc w:val="both"/>
      </w:pPr>
      <w:r>
        <w:rPr>
          <w:rFonts w:ascii="Times New Roman"/>
          <w:b w:val="false"/>
          <w:i w:val="false"/>
          <w:color w:val="000000"/>
          <w:sz w:val="28"/>
        </w:rPr>
        <w:t>
      инициирование вопроса об освобождении от должности акима Молалинского сельского округа;</w:t>
      </w:r>
    </w:p>
    <w:bookmarkEnd w:id="466"/>
    <w:bookmarkStart w:name="z488" w:id="46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467"/>
    <w:bookmarkStart w:name="z489" w:id="468"/>
    <w:p>
      <w:pPr>
        <w:spacing w:after="0"/>
        <w:ind w:left="0"/>
        <w:jc w:val="both"/>
      </w:pPr>
      <w:r>
        <w:rPr>
          <w:rFonts w:ascii="Times New Roman"/>
          <w:b w:val="false"/>
          <w:i w:val="false"/>
          <w:color w:val="000000"/>
          <w:sz w:val="28"/>
        </w:rPr>
        <w:t>
      другие текущие вопросы местного сообщества.</w:t>
      </w:r>
    </w:p>
    <w:bookmarkEnd w:id="468"/>
    <w:bookmarkStart w:name="z490" w:id="469"/>
    <w:p>
      <w:pPr>
        <w:spacing w:after="0"/>
        <w:ind w:left="0"/>
        <w:jc w:val="both"/>
      </w:pPr>
      <w:r>
        <w:rPr>
          <w:rFonts w:ascii="Times New Roman"/>
          <w:b w:val="false"/>
          <w:i w:val="false"/>
          <w:color w:val="000000"/>
          <w:sz w:val="28"/>
        </w:rPr>
        <w:t>
      4. Собрание может созываться акимом Молалинского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469"/>
    <w:bookmarkStart w:name="z491" w:id="470"/>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Молалинского сельского округа с указанием повестки дня.</w:t>
      </w:r>
    </w:p>
    <w:bookmarkEnd w:id="470"/>
    <w:bookmarkStart w:name="z492" w:id="471"/>
    <w:p>
      <w:pPr>
        <w:spacing w:after="0"/>
        <w:ind w:left="0"/>
        <w:jc w:val="both"/>
      </w:pPr>
      <w:r>
        <w:rPr>
          <w:rFonts w:ascii="Times New Roman"/>
          <w:b w:val="false"/>
          <w:i w:val="false"/>
          <w:color w:val="000000"/>
          <w:sz w:val="28"/>
        </w:rPr>
        <w:t>
      Аким Молалинского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471"/>
    <w:bookmarkStart w:name="z493" w:id="472"/>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472"/>
    <w:bookmarkStart w:name="z494" w:id="473"/>
    <w:p>
      <w:pPr>
        <w:spacing w:after="0"/>
        <w:ind w:left="0"/>
        <w:jc w:val="both"/>
      </w:pPr>
      <w:r>
        <w:rPr>
          <w:rFonts w:ascii="Times New Roman"/>
          <w:b w:val="false"/>
          <w:i w:val="false"/>
          <w:color w:val="000000"/>
          <w:sz w:val="28"/>
        </w:rPr>
        <w:t>
      По вопросам, вносимым на рассмотрение собрания, аппарат акима Молалинского сельского округа не позднее, чем за пять календарных дней до созыва собрания представляет членам собрания и акиму Молалинского сельского округа необходимые материалы в письменном виде или в форме электронного документа.</w:t>
      </w:r>
    </w:p>
    <w:bookmarkEnd w:id="473"/>
    <w:bookmarkStart w:name="z495" w:id="474"/>
    <w:p>
      <w:pPr>
        <w:spacing w:after="0"/>
        <w:ind w:left="0"/>
        <w:jc w:val="both"/>
      </w:pPr>
      <w:r>
        <w:rPr>
          <w:rFonts w:ascii="Times New Roman"/>
          <w:b w:val="false"/>
          <w:i w:val="false"/>
          <w:color w:val="000000"/>
          <w:sz w:val="28"/>
        </w:rPr>
        <w:t>
      6. Перед началом созыва собрания аппаратом акима Молалинского сельского округа проводится регистрация присутствующих членов собрания, ее результаты оглашаются акимом Молалинского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474"/>
    <w:bookmarkStart w:name="z496" w:id="47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75"/>
    <w:bookmarkStart w:name="z497" w:id="476"/>
    <w:p>
      <w:pPr>
        <w:spacing w:after="0"/>
        <w:ind w:left="0"/>
        <w:jc w:val="both"/>
      </w:pPr>
      <w:r>
        <w:rPr>
          <w:rFonts w:ascii="Times New Roman"/>
          <w:b w:val="false"/>
          <w:i w:val="false"/>
          <w:color w:val="000000"/>
          <w:sz w:val="28"/>
        </w:rPr>
        <w:t>
      7. Созыв собрания открывается акимом Молалинского сельского округа или уполномоченным им лицом.</w:t>
      </w:r>
    </w:p>
    <w:bookmarkEnd w:id="476"/>
    <w:bookmarkStart w:name="z498" w:id="47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77"/>
    <w:bookmarkStart w:name="z499" w:id="478"/>
    <w:p>
      <w:pPr>
        <w:spacing w:after="0"/>
        <w:ind w:left="0"/>
        <w:jc w:val="both"/>
      </w:pPr>
      <w:r>
        <w:rPr>
          <w:rFonts w:ascii="Times New Roman"/>
          <w:b w:val="false"/>
          <w:i w:val="false"/>
          <w:color w:val="000000"/>
          <w:sz w:val="28"/>
        </w:rPr>
        <w:t>
      8. Повестка дня собрания формируется аппаратом акима Молалинского сельского округа на основе предложений, вносимых членами собрания, акимом Молалинского сельского округа.</w:t>
      </w:r>
    </w:p>
    <w:bookmarkEnd w:id="478"/>
    <w:bookmarkStart w:name="z500" w:id="47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79"/>
    <w:bookmarkStart w:name="z501" w:id="48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80"/>
    <w:bookmarkStart w:name="z502" w:id="48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81"/>
    <w:bookmarkStart w:name="z503" w:id="48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2"/>
    <w:bookmarkStart w:name="z504" w:id="483"/>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483"/>
    <w:bookmarkStart w:name="z505" w:id="48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84"/>
    <w:bookmarkStart w:name="z506" w:id="485"/>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85"/>
    <w:bookmarkStart w:name="z507" w:id="48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6"/>
    <w:bookmarkStart w:name="z508" w:id="48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87"/>
    <w:bookmarkStart w:name="z509" w:id="48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88"/>
    <w:bookmarkStart w:name="z510" w:id="48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89"/>
    <w:bookmarkStart w:name="z511" w:id="490"/>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490"/>
    <w:bookmarkStart w:name="z512" w:id="49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91"/>
    <w:bookmarkStart w:name="z513" w:id="49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92"/>
    <w:bookmarkStart w:name="z514" w:id="493"/>
    <w:p>
      <w:pPr>
        <w:spacing w:after="0"/>
        <w:ind w:left="0"/>
        <w:jc w:val="both"/>
      </w:pPr>
      <w:r>
        <w:rPr>
          <w:rFonts w:ascii="Times New Roman"/>
          <w:b w:val="false"/>
          <w:i w:val="false"/>
          <w:color w:val="000000"/>
          <w:sz w:val="28"/>
        </w:rPr>
        <w:t>
      1) дата и место проведения собрания;</w:t>
      </w:r>
    </w:p>
    <w:bookmarkEnd w:id="493"/>
    <w:bookmarkStart w:name="z515" w:id="494"/>
    <w:p>
      <w:pPr>
        <w:spacing w:after="0"/>
        <w:ind w:left="0"/>
        <w:jc w:val="both"/>
      </w:pPr>
      <w:r>
        <w:rPr>
          <w:rFonts w:ascii="Times New Roman"/>
          <w:b w:val="false"/>
          <w:i w:val="false"/>
          <w:color w:val="000000"/>
          <w:sz w:val="28"/>
        </w:rPr>
        <w:t>
      2) количество и список членов собрания;</w:t>
      </w:r>
    </w:p>
    <w:bookmarkEnd w:id="494"/>
    <w:bookmarkStart w:name="z516" w:id="49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95"/>
    <w:bookmarkStart w:name="z517" w:id="49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96"/>
    <w:bookmarkStart w:name="z518" w:id="49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97"/>
    <w:bookmarkStart w:name="z519" w:id="49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Молалинского сельского округа.</w:t>
      </w:r>
    </w:p>
    <w:bookmarkEnd w:id="498"/>
    <w:bookmarkStart w:name="z520" w:id="499"/>
    <w:p>
      <w:pPr>
        <w:spacing w:after="0"/>
        <w:ind w:left="0"/>
        <w:jc w:val="both"/>
      </w:pPr>
      <w:r>
        <w:rPr>
          <w:rFonts w:ascii="Times New Roman"/>
          <w:b w:val="false"/>
          <w:i w:val="false"/>
          <w:color w:val="000000"/>
          <w:sz w:val="28"/>
        </w:rPr>
        <w:t>
      12. Решения принятые собранием рассматриваются акимом Молалинского сельского округа в срок пяти рабочих дней.</w:t>
      </w:r>
    </w:p>
    <w:bookmarkEnd w:id="499"/>
    <w:bookmarkStart w:name="z521" w:id="500"/>
    <w:p>
      <w:pPr>
        <w:spacing w:after="0"/>
        <w:ind w:left="0"/>
        <w:jc w:val="both"/>
      </w:pPr>
      <w:r>
        <w:rPr>
          <w:rFonts w:ascii="Times New Roman"/>
          <w:b w:val="false"/>
          <w:i w:val="false"/>
          <w:color w:val="000000"/>
          <w:sz w:val="28"/>
        </w:rPr>
        <w:t>
      Аким Молалинского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500"/>
    <w:bookmarkStart w:name="z522" w:id="50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Молалинского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501"/>
    <w:bookmarkStart w:name="z523" w:id="502"/>
    <w:p>
      <w:pPr>
        <w:spacing w:after="0"/>
        <w:ind w:left="0"/>
        <w:jc w:val="both"/>
      </w:pPr>
      <w:r>
        <w:rPr>
          <w:rFonts w:ascii="Times New Roman"/>
          <w:b w:val="false"/>
          <w:i w:val="false"/>
          <w:color w:val="000000"/>
          <w:sz w:val="28"/>
        </w:rPr>
        <w:t>
      13. Результаты рассмотрения акимом Молалинского сельского округа решений собрания доводятся аппаратом акима Молалинского сельского округа до членов собрания в течение пяти рабочих дней.</w:t>
      </w:r>
    </w:p>
    <w:bookmarkEnd w:id="502"/>
    <w:bookmarkStart w:name="z524" w:id="503"/>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Молалинского сельского округа.</w:t>
      </w:r>
    </w:p>
    <w:bookmarkEnd w:id="503"/>
    <w:bookmarkStart w:name="z525" w:id="504"/>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Молалинского сельского округа через средства массовой информации или иными способами.</w:t>
      </w:r>
    </w:p>
    <w:bookmarkEnd w:id="504"/>
    <w:bookmarkStart w:name="z526" w:id="50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05"/>
    <w:bookmarkStart w:name="z527" w:id="506"/>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506"/>
    <w:bookmarkStart w:name="z528" w:id="507"/>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507"/>
    <w:bookmarkStart w:name="z529" w:id="50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 Аксуского районного маслихата от 20 октября 2020 года № 67-298</w:t>
            </w:r>
          </w:p>
        </w:tc>
      </w:tr>
    </w:tbl>
    <w:bookmarkStart w:name="z531" w:id="509"/>
    <w:p>
      <w:pPr>
        <w:spacing w:after="0"/>
        <w:ind w:left="0"/>
        <w:jc w:val="left"/>
      </w:pPr>
      <w:r>
        <w:rPr>
          <w:rFonts w:ascii="Times New Roman"/>
          <w:b/>
          <w:i w:val="false"/>
          <w:color w:val="000000"/>
        </w:rPr>
        <w:t xml:space="preserve"> Регламент собрания местного сообщества Ойтоганского сельского округа Аксуского района</w:t>
      </w:r>
    </w:p>
    <w:bookmarkEnd w:id="509"/>
    <w:bookmarkStart w:name="z532" w:id="510"/>
    <w:p>
      <w:pPr>
        <w:spacing w:after="0"/>
        <w:ind w:left="0"/>
        <w:jc w:val="left"/>
      </w:pPr>
      <w:r>
        <w:rPr>
          <w:rFonts w:ascii="Times New Roman"/>
          <w:b/>
          <w:i w:val="false"/>
          <w:color w:val="000000"/>
        </w:rPr>
        <w:t xml:space="preserve"> Глава 1. Общие положения</w:t>
      </w:r>
    </w:p>
    <w:bookmarkEnd w:id="510"/>
    <w:bookmarkStart w:name="z533" w:id="511"/>
    <w:p>
      <w:pPr>
        <w:spacing w:after="0"/>
        <w:ind w:left="0"/>
        <w:jc w:val="both"/>
      </w:pPr>
      <w:r>
        <w:rPr>
          <w:rFonts w:ascii="Times New Roman"/>
          <w:b w:val="false"/>
          <w:i w:val="false"/>
          <w:color w:val="000000"/>
          <w:sz w:val="28"/>
        </w:rPr>
        <w:t xml:space="preserve">
      1. Настоящий Регламент собрания местного сообщества Ойтоганского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11"/>
    <w:bookmarkStart w:name="z534" w:id="512"/>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12"/>
    <w:bookmarkStart w:name="z535" w:id="51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13"/>
    <w:bookmarkStart w:name="z536" w:id="514"/>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14"/>
    <w:bookmarkStart w:name="z537" w:id="515"/>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515"/>
    <w:bookmarkStart w:name="z538" w:id="516"/>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516"/>
    <w:bookmarkStart w:name="z539" w:id="517"/>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17"/>
    <w:bookmarkStart w:name="z540" w:id="51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18"/>
    <w:bookmarkStart w:name="z541" w:id="519"/>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519"/>
    <w:bookmarkStart w:name="z542" w:id="5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520"/>
    <w:bookmarkStart w:name="z543" w:id="521"/>
    <w:p>
      <w:pPr>
        <w:spacing w:after="0"/>
        <w:ind w:left="0"/>
        <w:jc w:val="both"/>
      </w:pPr>
      <w:r>
        <w:rPr>
          <w:rFonts w:ascii="Times New Roman"/>
          <w:b w:val="false"/>
          <w:i w:val="false"/>
          <w:color w:val="000000"/>
          <w:sz w:val="28"/>
        </w:rPr>
        <w:t>
      согласование проекта бюджета Ойтоганского сельского округа и отчета об исполнении бюджета;</w:t>
      </w:r>
    </w:p>
    <w:bookmarkEnd w:id="521"/>
    <w:bookmarkStart w:name="z544" w:id="522"/>
    <w:p>
      <w:pPr>
        <w:spacing w:after="0"/>
        <w:ind w:left="0"/>
        <w:jc w:val="both"/>
      </w:pPr>
      <w:r>
        <w:rPr>
          <w:rFonts w:ascii="Times New Roman"/>
          <w:b w:val="false"/>
          <w:i w:val="false"/>
          <w:color w:val="000000"/>
          <w:sz w:val="28"/>
        </w:rPr>
        <w:t>
      согласование решений аппарата акима Ойтоганского сельского округа по управлению коммунальной собственностью Ойтоганского сельского округа (коммунальной собственностью местного самоуправления);</w:t>
      </w:r>
    </w:p>
    <w:bookmarkEnd w:id="522"/>
    <w:bookmarkStart w:name="z545" w:id="5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523"/>
    <w:bookmarkStart w:name="z546" w:id="5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Ойтоганского сельского округа;</w:t>
      </w:r>
    </w:p>
    <w:bookmarkEnd w:id="524"/>
    <w:bookmarkStart w:name="z547" w:id="525"/>
    <w:p>
      <w:pPr>
        <w:spacing w:after="0"/>
        <w:ind w:left="0"/>
        <w:jc w:val="both"/>
      </w:pPr>
      <w:r>
        <w:rPr>
          <w:rFonts w:ascii="Times New Roman"/>
          <w:b w:val="false"/>
          <w:i w:val="false"/>
          <w:color w:val="000000"/>
          <w:sz w:val="28"/>
        </w:rPr>
        <w:t>
      согласование отчуждения коммунального имущества Ойтоганского сельского округа;</w:t>
      </w:r>
    </w:p>
    <w:bookmarkEnd w:id="525"/>
    <w:bookmarkStart w:name="z548" w:id="526"/>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526"/>
    <w:bookmarkStart w:name="z549" w:id="527"/>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Ойтоганского сельского округа для дальнейшего внесения в Аксуский районный маслихат для проведения выборов акима Ойтоганского сельского округа;</w:t>
      </w:r>
    </w:p>
    <w:bookmarkEnd w:id="527"/>
    <w:bookmarkStart w:name="z550" w:id="528"/>
    <w:p>
      <w:pPr>
        <w:spacing w:after="0"/>
        <w:ind w:left="0"/>
        <w:jc w:val="both"/>
      </w:pPr>
      <w:r>
        <w:rPr>
          <w:rFonts w:ascii="Times New Roman"/>
          <w:b w:val="false"/>
          <w:i w:val="false"/>
          <w:color w:val="000000"/>
          <w:sz w:val="28"/>
        </w:rPr>
        <w:t>
      инициирование вопроса об освобождении от должности акима Ойтоганского сельского округа;</w:t>
      </w:r>
    </w:p>
    <w:bookmarkEnd w:id="528"/>
    <w:bookmarkStart w:name="z551" w:id="5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529"/>
    <w:bookmarkStart w:name="z552" w:id="530"/>
    <w:p>
      <w:pPr>
        <w:spacing w:after="0"/>
        <w:ind w:left="0"/>
        <w:jc w:val="both"/>
      </w:pPr>
      <w:r>
        <w:rPr>
          <w:rFonts w:ascii="Times New Roman"/>
          <w:b w:val="false"/>
          <w:i w:val="false"/>
          <w:color w:val="000000"/>
          <w:sz w:val="28"/>
        </w:rPr>
        <w:t>
      другие текущие вопросы местного сообщества.</w:t>
      </w:r>
    </w:p>
    <w:bookmarkEnd w:id="530"/>
    <w:bookmarkStart w:name="z553" w:id="531"/>
    <w:p>
      <w:pPr>
        <w:spacing w:after="0"/>
        <w:ind w:left="0"/>
        <w:jc w:val="both"/>
      </w:pPr>
      <w:r>
        <w:rPr>
          <w:rFonts w:ascii="Times New Roman"/>
          <w:b w:val="false"/>
          <w:i w:val="false"/>
          <w:color w:val="000000"/>
          <w:sz w:val="28"/>
        </w:rPr>
        <w:t>
      4. Собрание может созываться акимом Ойтоганского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531"/>
    <w:bookmarkStart w:name="z554" w:id="532"/>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Ойтоганского сельского округа с указанием повестки дня.</w:t>
      </w:r>
    </w:p>
    <w:bookmarkEnd w:id="532"/>
    <w:bookmarkStart w:name="z555" w:id="533"/>
    <w:p>
      <w:pPr>
        <w:spacing w:after="0"/>
        <w:ind w:left="0"/>
        <w:jc w:val="both"/>
      </w:pPr>
      <w:r>
        <w:rPr>
          <w:rFonts w:ascii="Times New Roman"/>
          <w:b w:val="false"/>
          <w:i w:val="false"/>
          <w:color w:val="000000"/>
          <w:sz w:val="28"/>
        </w:rPr>
        <w:t>
      Аким Ойтоганского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533"/>
    <w:bookmarkStart w:name="z556" w:id="534"/>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534"/>
    <w:bookmarkStart w:name="z557" w:id="535"/>
    <w:p>
      <w:pPr>
        <w:spacing w:after="0"/>
        <w:ind w:left="0"/>
        <w:jc w:val="both"/>
      </w:pPr>
      <w:r>
        <w:rPr>
          <w:rFonts w:ascii="Times New Roman"/>
          <w:b w:val="false"/>
          <w:i w:val="false"/>
          <w:color w:val="000000"/>
          <w:sz w:val="28"/>
        </w:rPr>
        <w:t>
      По вопросам, вносимым на рассмотрение собрания, аппарат акима Ойтоганского сельского округа не позднее, чем за пять календарных дней до созыва собрания представляет членам собрания и акиму Ойтоганского сельского округа необходимые материалы в письменном виде или в форме электронного документа.</w:t>
      </w:r>
    </w:p>
    <w:bookmarkEnd w:id="535"/>
    <w:bookmarkStart w:name="z558" w:id="536"/>
    <w:p>
      <w:pPr>
        <w:spacing w:after="0"/>
        <w:ind w:left="0"/>
        <w:jc w:val="both"/>
      </w:pPr>
      <w:r>
        <w:rPr>
          <w:rFonts w:ascii="Times New Roman"/>
          <w:b w:val="false"/>
          <w:i w:val="false"/>
          <w:color w:val="000000"/>
          <w:sz w:val="28"/>
        </w:rPr>
        <w:t>
      6. Перед началом созыва собрания аппаратом акима Ойтоганского сельского округа проводится регистрация присутствующих членов собрания, ее результаты оглашаются акимом Ойтоганского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536"/>
    <w:bookmarkStart w:name="z559" w:id="5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537"/>
    <w:bookmarkStart w:name="z560" w:id="538"/>
    <w:p>
      <w:pPr>
        <w:spacing w:after="0"/>
        <w:ind w:left="0"/>
        <w:jc w:val="both"/>
      </w:pPr>
      <w:r>
        <w:rPr>
          <w:rFonts w:ascii="Times New Roman"/>
          <w:b w:val="false"/>
          <w:i w:val="false"/>
          <w:color w:val="000000"/>
          <w:sz w:val="28"/>
        </w:rPr>
        <w:t>
      7. Созыв собрания открывается акимом Ойтоганского сельского округа или уполномоченным им лицом.</w:t>
      </w:r>
    </w:p>
    <w:bookmarkEnd w:id="538"/>
    <w:bookmarkStart w:name="z561" w:id="5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539"/>
    <w:bookmarkStart w:name="z562" w:id="540"/>
    <w:p>
      <w:pPr>
        <w:spacing w:after="0"/>
        <w:ind w:left="0"/>
        <w:jc w:val="both"/>
      </w:pPr>
      <w:r>
        <w:rPr>
          <w:rFonts w:ascii="Times New Roman"/>
          <w:b w:val="false"/>
          <w:i w:val="false"/>
          <w:color w:val="000000"/>
          <w:sz w:val="28"/>
        </w:rPr>
        <w:t>
      8. Повестка дня собрания формируется аппаратом акима Ойтоганского сельского округа на основе предложений, вносимых членами собрания, акимом Ойтоганского сельского округа.</w:t>
      </w:r>
    </w:p>
    <w:bookmarkEnd w:id="540"/>
    <w:bookmarkStart w:name="z563" w:id="5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541"/>
    <w:bookmarkStart w:name="z564" w:id="5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542"/>
    <w:bookmarkStart w:name="z565" w:id="5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43"/>
    <w:bookmarkStart w:name="z566" w:id="5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44"/>
    <w:bookmarkStart w:name="z567" w:id="545"/>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545"/>
    <w:bookmarkStart w:name="z568" w:id="5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46"/>
    <w:bookmarkStart w:name="z569" w:id="547"/>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47"/>
    <w:bookmarkStart w:name="z570" w:id="5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48"/>
    <w:bookmarkStart w:name="z571" w:id="5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49"/>
    <w:bookmarkStart w:name="z572" w:id="5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50"/>
    <w:bookmarkStart w:name="z573" w:id="5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1"/>
    <w:bookmarkStart w:name="z574" w:id="552"/>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52"/>
    <w:bookmarkStart w:name="z575" w:id="5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53"/>
    <w:bookmarkStart w:name="z576" w:id="5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54"/>
    <w:bookmarkStart w:name="z577" w:id="555"/>
    <w:p>
      <w:pPr>
        <w:spacing w:after="0"/>
        <w:ind w:left="0"/>
        <w:jc w:val="both"/>
      </w:pPr>
      <w:r>
        <w:rPr>
          <w:rFonts w:ascii="Times New Roman"/>
          <w:b w:val="false"/>
          <w:i w:val="false"/>
          <w:color w:val="000000"/>
          <w:sz w:val="28"/>
        </w:rPr>
        <w:t>
      1) дата и место проведения собрания;</w:t>
      </w:r>
    </w:p>
    <w:bookmarkEnd w:id="555"/>
    <w:bookmarkStart w:name="z578" w:id="556"/>
    <w:p>
      <w:pPr>
        <w:spacing w:after="0"/>
        <w:ind w:left="0"/>
        <w:jc w:val="both"/>
      </w:pPr>
      <w:r>
        <w:rPr>
          <w:rFonts w:ascii="Times New Roman"/>
          <w:b w:val="false"/>
          <w:i w:val="false"/>
          <w:color w:val="000000"/>
          <w:sz w:val="28"/>
        </w:rPr>
        <w:t>
      2) количество и список членов собрания;</w:t>
      </w:r>
    </w:p>
    <w:bookmarkEnd w:id="556"/>
    <w:bookmarkStart w:name="z579" w:id="5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57"/>
    <w:bookmarkStart w:name="z580" w:id="5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58"/>
    <w:bookmarkStart w:name="z581" w:id="5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59"/>
    <w:bookmarkStart w:name="z582" w:id="5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Ойтоганского сельского округа.</w:t>
      </w:r>
    </w:p>
    <w:bookmarkEnd w:id="560"/>
    <w:bookmarkStart w:name="z583" w:id="561"/>
    <w:p>
      <w:pPr>
        <w:spacing w:after="0"/>
        <w:ind w:left="0"/>
        <w:jc w:val="both"/>
      </w:pPr>
      <w:r>
        <w:rPr>
          <w:rFonts w:ascii="Times New Roman"/>
          <w:b w:val="false"/>
          <w:i w:val="false"/>
          <w:color w:val="000000"/>
          <w:sz w:val="28"/>
        </w:rPr>
        <w:t>
      12. Решения принятые собранием рассматриваются акимом Ойтоганского сельского округа в срок пяти рабочих дней.</w:t>
      </w:r>
    </w:p>
    <w:bookmarkEnd w:id="561"/>
    <w:bookmarkStart w:name="z584" w:id="562"/>
    <w:p>
      <w:pPr>
        <w:spacing w:after="0"/>
        <w:ind w:left="0"/>
        <w:jc w:val="both"/>
      </w:pPr>
      <w:r>
        <w:rPr>
          <w:rFonts w:ascii="Times New Roman"/>
          <w:b w:val="false"/>
          <w:i w:val="false"/>
          <w:color w:val="000000"/>
          <w:sz w:val="28"/>
        </w:rPr>
        <w:t>
      Аким Ойтоганского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562"/>
    <w:bookmarkStart w:name="z585" w:id="56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Ойтоганского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563"/>
    <w:bookmarkStart w:name="z586" w:id="564"/>
    <w:p>
      <w:pPr>
        <w:spacing w:after="0"/>
        <w:ind w:left="0"/>
        <w:jc w:val="both"/>
      </w:pPr>
      <w:r>
        <w:rPr>
          <w:rFonts w:ascii="Times New Roman"/>
          <w:b w:val="false"/>
          <w:i w:val="false"/>
          <w:color w:val="000000"/>
          <w:sz w:val="28"/>
        </w:rPr>
        <w:t>
      13. Результаты рассмотрения акимом Ойтоганского сельского округа решений собрания доводятся аппаратом акима Ойтоганского сельского округа до членов собрания в течение пяти рабочих дней.</w:t>
      </w:r>
    </w:p>
    <w:bookmarkEnd w:id="564"/>
    <w:bookmarkStart w:name="z587" w:id="565"/>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Ойтоганского сельского округа.</w:t>
      </w:r>
    </w:p>
    <w:bookmarkEnd w:id="565"/>
    <w:bookmarkStart w:name="z588" w:id="566"/>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Ойтоганского сельского округа через средства массовой информации или иными способами.</w:t>
      </w:r>
    </w:p>
    <w:bookmarkEnd w:id="566"/>
    <w:bookmarkStart w:name="z589" w:id="56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67"/>
    <w:bookmarkStart w:name="z590" w:id="568"/>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568"/>
    <w:bookmarkStart w:name="z591" w:id="569"/>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569"/>
    <w:bookmarkStart w:name="z592" w:id="57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 Аксуского районного маслихата от 20 октября 2020 года № 67-298</w:t>
            </w:r>
          </w:p>
        </w:tc>
      </w:tr>
    </w:tbl>
    <w:bookmarkStart w:name="z594" w:id="571"/>
    <w:p>
      <w:pPr>
        <w:spacing w:after="0"/>
        <w:ind w:left="0"/>
        <w:jc w:val="left"/>
      </w:pPr>
      <w:r>
        <w:rPr>
          <w:rFonts w:ascii="Times New Roman"/>
          <w:b/>
          <w:i w:val="false"/>
          <w:color w:val="000000"/>
        </w:rPr>
        <w:t xml:space="preserve"> Регламент собрания местного сообщества Суыксайского сельского округа Аксуского района</w:t>
      </w:r>
    </w:p>
    <w:bookmarkEnd w:id="571"/>
    <w:bookmarkStart w:name="z595" w:id="572"/>
    <w:p>
      <w:pPr>
        <w:spacing w:after="0"/>
        <w:ind w:left="0"/>
        <w:jc w:val="left"/>
      </w:pPr>
      <w:r>
        <w:rPr>
          <w:rFonts w:ascii="Times New Roman"/>
          <w:b/>
          <w:i w:val="false"/>
          <w:color w:val="000000"/>
        </w:rPr>
        <w:t xml:space="preserve"> Глава 1. Общие положения</w:t>
      </w:r>
    </w:p>
    <w:bookmarkEnd w:id="572"/>
    <w:bookmarkStart w:name="z596" w:id="573"/>
    <w:p>
      <w:pPr>
        <w:spacing w:after="0"/>
        <w:ind w:left="0"/>
        <w:jc w:val="both"/>
      </w:pPr>
      <w:r>
        <w:rPr>
          <w:rFonts w:ascii="Times New Roman"/>
          <w:b w:val="false"/>
          <w:i w:val="false"/>
          <w:color w:val="000000"/>
          <w:sz w:val="28"/>
        </w:rPr>
        <w:t xml:space="preserve">
      1. Настоящий Регламент собрания местного сообщества Суыксайского сельского округа Аксуского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07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73"/>
    <w:bookmarkStart w:name="z597" w:id="57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74"/>
    <w:bookmarkStart w:name="z598" w:id="57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75"/>
    <w:bookmarkStart w:name="z599" w:id="57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76"/>
    <w:bookmarkStart w:name="z600" w:id="577"/>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577"/>
    <w:bookmarkStart w:name="z601" w:id="578"/>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578"/>
    <w:bookmarkStart w:name="z602" w:id="57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79"/>
    <w:bookmarkStart w:name="z603" w:id="58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80"/>
    <w:bookmarkStart w:name="z604" w:id="581"/>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581"/>
    <w:bookmarkStart w:name="z605" w:id="58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582"/>
    <w:bookmarkStart w:name="z606" w:id="583"/>
    <w:p>
      <w:pPr>
        <w:spacing w:after="0"/>
        <w:ind w:left="0"/>
        <w:jc w:val="both"/>
      </w:pPr>
      <w:r>
        <w:rPr>
          <w:rFonts w:ascii="Times New Roman"/>
          <w:b w:val="false"/>
          <w:i w:val="false"/>
          <w:color w:val="000000"/>
          <w:sz w:val="28"/>
        </w:rPr>
        <w:t>
      согласование проекта бюджета Суыксайского сельского округа и отчета об исполнении бюджета;</w:t>
      </w:r>
    </w:p>
    <w:bookmarkEnd w:id="583"/>
    <w:bookmarkStart w:name="z607" w:id="584"/>
    <w:p>
      <w:pPr>
        <w:spacing w:after="0"/>
        <w:ind w:left="0"/>
        <w:jc w:val="both"/>
      </w:pPr>
      <w:r>
        <w:rPr>
          <w:rFonts w:ascii="Times New Roman"/>
          <w:b w:val="false"/>
          <w:i w:val="false"/>
          <w:color w:val="000000"/>
          <w:sz w:val="28"/>
        </w:rPr>
        <w:t>
      согласование решений аппарата акима Суыксайского сельского округа по управлению коммунальной собственностью Суыксайского сельского округа (коммунальной собственностью местного самоуправления);</w:t>
      </w:r>
    </w:p>
    <w:bookmarkEnd w:id="584"/>
    <w:bookmarkStart w:name="z608" w:id="58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bookmarkEnd w:id="585"/>
    <w:bookmarkStart w:name="z609" w:id="58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Суыксайского сельского округа;</w:t>
      </w:r>
    </w:p>
    <w:bookmarkEnd w:id="586"/>
    <w:bookmarkStart w:name="z610" w:id="587"/>
    <w:p>
      <w:pPr>
        <w:spacing w:after="0"/>
        <w:ind w:left="0"/>
        <w:jc w:val="both"/>
      </w:pPr>
      <w:r>
        <w:rPr>
          <w:rFonts w:ascii="Times New Roman"/>
          <w:b w:val="false"/>
          <w:i w:val="false"/>
          <w:color w:val="000000"/>
          <w:sz w:val="28"/>
        </w:rPr>
        <w:t>
      согласование отчуждения коммунального имущества Суыксайского сельского округа;</w:t>
      </w:r>
    </w:p>
    <w:bookmarkEnd w:id="587"/>
    <w:bookmarkStart w:name="z611" w:id="588"/>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588"/>
    <w:bookmarkStart w:name="z612" w:id="589"/>
    <w:p>
      <w:pPr>
        <w:spacing w:after="0"/>
        <w:ind w:left="0"/>
        <w:jc w:val="both"/>
      </w:pPr>
      <w:r>
        <w:rPr>
          <w:rFonts w:ascii="Times New Roman"/>
          <w:b w:val="false"/>
          <w:i w:val="false"/>
          <w:color w:val="000000"/>
          <w:sz w:val="28"/>
        </w:rPr>
        <w:t>
      согласование представленных акимом Аксуского района кандидатур на должность акима Суыксайского сельского округа для дальнейшего внесения в Аксуский районный маслихат для проведения выборов акима Суыксайского сельского округа;</w:t>
      </w:r>
    </w:p>
    <w:bookmarkEnd w:id="589"/>
    <w:bookmarkStart w:name="z613" w:id="590"/>
    <w:p>
      <w:pPr>
        <w:spacing w:after="0"/>
        <w:ind w:left="0"/>
        <w:jc w:val="both"/>
      </w:pPr>
      <w:r>
        <w:rPr>
          <w:rFonts w:ascii="Times New Roman"/>
          <w:b w:val="false"/>
          <w:i w:val="false"/>
          <w:color w:val="000000"/>
          <w:sz w:val="28"/>
        </w:rPr>
        <w:t>
      инициирование вопроса об освобождении от должности акима Суыксайского сельского округа;</w:t>
      </w:r>
    </w:p>
    <w:bookmarkEnd w:id="590"/>
    <w:bookmarkStart w:name="z614" w:id="59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591"/>
    <w:bookmarkStart w:name="z615" w:id="592"/>
    <w:p>
      <w:pPr>
        <w:spacing w:after="0"/>
        <w:ind w:left="0"/>
        <w:jc w:val="both"/>
      </w:pPr>
      <w:r>
        <w:rPr>
          <w:rFonts w:ascii="Times New Roman"/>
          <w:b w:val="false"/>
          <w:i w:val="false"/>
          <w:color w:val="000000"/>
          <w:sz w:val="28"/>
        </w:rPr>
        <w:t>
      другие текущие вопросы местного сообщества.</w:t>
      </w:r>
    </w:p>
    <w:bookmarkEnd w:id="592"/>
    <w:bookmarkStart w:name="z616" w:id="593"/>
    <w:p>
      <w:pPr>
        <w:spacing w:after="0"/>
        <w:ind w:left="0"/>
        <w:jc w:val="both"/>
      </w:pPr>
      <w:r>
        <w:rPr>
          <w:rFonts w:ascii="Times New Roman"/>
          <w:b w:val="false"/>
          <w:i w:val="false"/>
          <w:color w:val="000000"/>
          <w:sz w:val="28"/>
        </w:rPr>
        <w:t>
      4. Собрание может созываться акимом Суыксайского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593"/>
    <w:bookmarkStart w:name="z617" w:id="594"/>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Суыксайского сельского округа с указанием повестки дня.</w:t>
      </w:r>
    </w:p>
    <w:bookmarkEnd w:id="594"/>
    <w:bookmarkStart w:name="z618" w:id="595"/>
    <w:p>
      <w:pPr>
        <w:spacing w:after="0"/>
        <w:ind w:left="0"/>
        <w:jc w:val="both"/>
      </w:pPr>
      <w:r>
        <w:rPr>
          <w:rFonts w:ascii="Times New Roman"/>
          <w:b w:val="false"/>
          <w:i w:val="false"/>
          <w:color w:val="000000"/>
          <w:sz w:val="28"/>
        </w:rPr>
        <w:t>
      Аким Суыксайского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595"/>
    <w:bookmarkStart w:name="z619" w:id="596"/>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596"/>
    <w:bookmarkStart w:name="z620" w:id="597"/>
    <w:p>
      <w:pPr>
        <w:spacing w:after="0"/>
        <w:ind w:left="0"/>
        <w:jc w:val="both"/>
      </w:pPr>
      <w:r>
        <w:rPr>
          <w:rFonts w:ascii="Times New Roman"/>
          <w:b w:val="false"/>
          <w:i w:val="false"/>
          <w:color w:val="000000"/>
          <w:sz w:val="28"/>
        </w:rPr>
        <w:t>
      По вопросам, вносимым на рассмотрение собрания, аппарат акима Суыксайского сельского округа не позднее, чем за пять календарных дней до созыва собрания представляет членам собрания и акиму Суыксайского сельского округа необходимые материалы в письменном виде или в форме электронного документа.</w:t>
      </w:r>
    </w:p>
    <w:bookmarkEnd w:id="597"/>
    <w:bookmarkStart w:name="z621" w:id="598"/>
    <w:p>
      <w:pPr>
        <w:spacing w:after="0"/>
        <w:ind w:left="0"/>
        <w:jc w:val="both"/>
      </w:pPr>
      <w:r>
        <w:rPr>
          <w:rFonts w:ascii="Times New Roman"/>
          <w:b w:val="false"/>
          <w:i w:val="false"/>
          <w:color w:val="000000"/>
          <w:sz w:val="28"/>
        </w:rPr>
        <w:t>
      6. Перед началом созыва собрания аппаратом акима Суыксайского сельского округа проводится регистрация присутствующих членов собрания, ее результаты оглашаются акимом Суыксайского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w:t>
      </w:r>
    </w:p>
    <w:bookmarkEnd w:id="598"/>
    <w:bookmarkStart w:name="z622" w:id="59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599"/>
    <w:bookmarkStart w:name="z623" w:id="600"/>
    <w:p>
      <w:pPr>
        <w:spacing w:after="0"/>
        <w:ind w:left="0"/>
        <w:jc w:val="both"/>
      </w:pPr>
      <w:r>
        <w:rPr>
          <w:rFonts w:ascii="Times New Roman"/>
          <w:b w:val="false"/>
          <w:i w:val="false"/>
          <w:color w:val="000000"/>
          <w:sz w:val="28"/>
        </w:rPr>
        <w:t>
      7. Созыв собрания открывается акимом Суыксайского сельского округа или уполномоченным им лицом.</w:t>
      </w:r>
    </w:p>
    <w:bookmarkEnd w:id="600"/>
    <w:bookmarkStart w:name="z624" w:id="60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601"/>
    <w:bookmarkStart w:name="z625" w:id="602"/>
    <w:p>
      <w:pPr>
        <w:spacing w:after="0"/>
        <w:ind w:left="0"/>
        <w:jc w:val="both"/>
      </w:pPr>
      <w:r>
        <w:rPr>
          <w:rFonts w:ascii="Times New Roman"/>
          <w:b w:val="false"/>
          <w:i w:val="false"/>
          <w:color w:val="000000"/>
          <w:sz w:val="28"/>
        </w:rPr>
        <w:t>
      8. Повестка дня собрания формируется аппаратом акима Суыксайского сельского округа на основе предложений, вносимых членами собрания, акимом Суыксайского сельского округа.</w:t>
      </w:r>
    </w:p>
    <w:bookmarkEnd w:id="602"/>
    <w:bookmarkStart w:name="z626" w:id="60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603"/>
    <w:bookmarkStart w:name="z627" w:id="60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604"/>
    <w:bookmarkStart w:name="z628" w:id="60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605"/>
    <w:bookmarkStart w:name="z629" w:id="60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606"/>
    <w:bookmarkStart w:name="z630" w:id="607"/>
    <w:p>
      <w:pPr>
        <w:spacing w:after="0"/>
        <w:ind w:left="0"/>
        <w:jc w:val="both"/>
      </w:pPr>
      <w:r>
        <w:rPr>
          <w:rFonts w:ascii="Times New Roman"/>
          <w:b w:val="false"/>
          <w:i w:val="false"/>
          <w:color w:val="000000"/>
          <w:sz w:val="28"/>
        </w:rPr>
        <w:t>
      9. На созыв собрания могут приглашаться депутаты Аксуского районного маслихата, представители аппарата акима Аксуского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607"/>
    <w:bookmarkStart w:name="z631" w:id="60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608"/>
    <w:bookmarkStart w:name="z632" w:id="609"/>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609"/>
    <w:bookmarkStart w:name="z633" w:id="61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610"/>
    <w:bookmarkStart w:name="z634" w:id="61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611"/>
    <w:bookmarkStart w:name="z635" w:id="61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612"/>
    <w:bookmarkStart w:name="z636" w:id="61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13"/>
    <w:bookmarkStart w:name="z637" w:id="614"/>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614"/>
    <w:bookmarkStart w:name="z638" w:id="61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15"/>
    <w:bookmarkStart w:name="z639" w:id="61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16"/>
    <w:bookmarkStart w:name="z640" w:id="617"/>
    <w:p>
      <w:pPr>
        <w:spacing w:after="0"/>
        <w:ind w:left="0"/>
        <w:jc w:val="both"/>
      </w:pPr>
      <w:r>
        <w:rPr>
          <w:rFonts w:ascii="Times New Roman"/>
          <w:b w:val="false"/>
          <w:i w:val="false"/>
          <w:color w:val="000000"/>
          <w:sz w:val="28"/>
        </w:rPr>
        <w:t>
      1) дата и место проведения собрания;</w:t>
      </w:r>
    </w:p>
    <w:bookmarkEnd w:id="617"/>
    <w:bookmarkStart w:name="z641" w:id="618"/>
    <w:p>
      <w:pPr>
        <w:spacing w:after="0"/>
        <w:ind w:left="0"/>
        <w:jc w:val="both"/>
      </w:pPr>
      <w:r>
        <w:rPr>
          <w:rFonts w:ascii="Times New Roman"/>
          <w:b w:val="false"/>
          <w:i w:val="false"/>
          <w:color w:val="000000"/>
          <w:sz w:val="28"/>
        </w:rPr>
        <w:t>
      2) количество и список членов собрания;</w:t>
      </w:r>
    </w:p>
    <w:bookmarkEnd w:id="618"/>
    <w:bookmarkStart w:name="z642" w:id="61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9"/>
    <w:bookmarkStart w:name="z643" w:id="62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0"/>
    <w:bookmarkStart w:name="z644" w:id="62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21"/>
    <w:bookmarkStart w:name="z645" w:id="62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Суыксайского сельского округа.</w:t>
      </w:r>
    </w:p>
    <w:bookmarkEnd w:id="622"/>
    <w:bookmarkStart w:name="z646" w:id="623"/>
    <w:p>
      <w:pPr>
        <w:spacing w:after="0"/>
        <w:ind w:left="0"/>
        <w:jc w:val="both"/>
      </w:pPr>
      <w:r>
        <w:rPr>
          <w:rFonts w:ascii="Times New Roman"/>
          <w:b w:val="false"/>
          <w:i w:val="false"/>
          <w:color w:val="000000"/>
          <w:sz w:val="28"/>
        </w:rPr>
        <w:t>
      12. Решения принятые собранием рассматриваются акимом Суыксайского сельского округа в срок пяти рабочих дней.</w:t>
      </w:r>
    </w:p>
    <w:bookmarkEnd w:id="623"/>
    <w:bookmarkStart w:name="z647" w:id="624"/>
    <w:p>
      <w:pPr>
        <w:spacing w:after="0"/>
        <w:ind w:left="0"/>
        <w:jc w:val="both"/>
      </w:pPr>
      <w:r>
        <w:rPr>
          <w:rFonts w:ascii="Times New Roman"/>
          <w:b w:val="false"/>
          <w:i w:val="false"/>
          <w:color w:val="000000"/>
          <w:sz w:val="28"/>
        </w:rPr>
        <w:t>
      Аким Суыксайского сельского округа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главой 2 Регламента.</w:t>
      </w:r>
    </w:p>
    <w:bookmarkEnd w:id="624"/>
    <w:bookmarkStart w:name="z648" w:id="62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Суыксайского сельского округа, вопрос разрешается акимом Аксуского района после его предварительного обсуждения на заседании Аксуского районного маслихата.</w:t>
      </w:r>
    </w:p>
    <w:bookmarkEnd w:id="625"/>
    <w:bookmarkStart w:name="z649" w:id="626"/>
    <w:p>
      <w:pPr>
        <w:spacing w:after="0"/>
        <w:ind w:left="0"/>
        <w:jc w:val="both"/>
      </w:pPr>
      <w:r>
        <w:rPr>
          <w:rFonts w:ascii="Times New Roman"/>
          <w:b w:val="false"/>
          <w:i w:val="false"/>
          <w:color w:val="000000"/>
          <w:sz w:val="28"/>
        </w:rPr>
        <w:t>
      13. Результаты рассмотрения акимом Суыксайского сельского округа решений собрания доводятся аппаратом акима Суыксайского сельского округа до членов собрания в течение пяти рабочих дней.</w:t>
      </w:r>
    </w:p>
    <w:bookmarkEnd w:id="626"/>
    <w:bookmarkStart w:name="z650" w:id="627"/>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Суыксайского сельского округа.</w:t>
      </w:r>
    </w:p>
    <w:bookmarkEnd w:id="627"/>
    <w:bookmarkStart w:name="z651" w:id="628"/>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Суыксайского сельского округа через средства массовой информации или иными способами.</w:t>
      </w:r>
    </w:p>
    <w:bookmarkEnd w:id="628"/>
    <w:bookmarkStart w:name="z652" w:id="62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29"/>
    <w:bookmarkStart w:name="z653" w:id="630"/>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630"/>
    <w:bookmarkStart w:name="z654" w:id="631"/>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Аксуского района или вышестоящим руководителям должностных лиц ответственных за исполнение решений собрания.</w:t>
      </w:r>
    </w:p>
    <w:bookmarkEnd w:id="631"/>
    <w:bookmarkStart w:name="z655" w:id="63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Аксуского района или вышестоящим руководством соответствующих должностных лиц.</w:t>
      </w:r>
    </w:p>
    <w:bookmarkEnd w:id="6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