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0c60" w14:textId="96a0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Алакольского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13 августа 2020 года № 74-2. Зарегистрировано Департаментом юстиции Алматинской области 24 августа 2020 года № 5628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Алакольского района согласно приложению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Алакольского районного маслихата: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пунктах" от 27 мая 2015 года № 49-2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3230</w:t>
      </w:r>
      <w:r>
        <w:rPr>
          <w:rFonts w:ascii="Times New Roman"/>
          <w:b w:val="false"/>
          <w:i w:val="false"/>
          <w:color w:val="000000"/>
          <w:sz w:val="28"/>
        </w:rPr>
        <w:t>, опубликован 02 июля 2015 года в информационно-правовой системе "Әділет");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местности" от 27 мая 2015 года № 49-3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3231</w:t>
      </w:r>
      <w:r>
        <w:rPr>
          <w:rFonts w:ascii="Times New Roman"/>
          <w:b w:val="false"/>
          <w:i w:val="false"/>
          <w:color w:val="000000"/>
          <w:sz w:val="28"/>
        </w:rPr>
        <w:t>, опубликован 02 июля 2015 года в информационно-правовой системе "Әділет").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Алакольского районного маслихата "По вопросам молодежи, культуры, защиты здоровья, образования, труда, развитию социальной инфраструктуры, социальной защиты населения".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Алакольского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Алакольского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Алакольского районного маслихата от 13 августа 2020 года № 74-2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Алакольского района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(далее - социальная поддержка) за счет бюджетных средств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Алакольского района (далее - специалисты).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- государственным учреждением "Отдел занятости и социальных программ Алакольского района".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в беззаявительном порядке, на основании списков, утвержденных акимами сельских округов по предоставлению государственных организаций здравоохранения, социального обеспечения, образования, культуры, спорта и ветеринарии.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через банки второго уровня, с которыми в установленном законодательством порядке заключен договор для зачисления сумм на лицевые счета специалистов, на основании представленных уполномоченным органом ведомостей.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(пяти) месячных расчетных показателей.</w:t>
      </w:r>
    </w:p>
    <w:bookmarkEnd w:id="15"/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поддержки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выезда получателя на постоянное проживание за пределы Алакольского района. 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