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1406" w14:textId="f411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9 января 2020 года № 63-1 "О бюджетах города Ушарал и сельских округов Алакольского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14 декабря 2020 года № 80-1. Зарегистрировано Департаментом юстиции Алматинской области 22 декабря 2020 года № 5824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2020-2022 годы" от 9 января 2020 года № 63-1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381 194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107 697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273 497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127 640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145 857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396 378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15 184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15 184 тысячи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Кабанбайского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123 799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25 159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98 640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31 127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67 513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129 050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5 251 тысяча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5 251 тысяча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Бескольского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113 177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29 686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83 491 тысяча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34 261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49 230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120 287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7 110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7 110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182 759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32 867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149 892 тысячи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136 531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13 361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189 590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6 831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6 831 тысяча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Кольбайского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70 523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4 742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65 781 тысяча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45 718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20 063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71 690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1 167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1 167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74 370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5 822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68 548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48 574 тысячи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19 974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75 592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1 222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1 222 тысячи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Жанаминского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33 029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13 797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19 232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19 232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35 289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2 260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2 260 тысяч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Жыландинского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71 598 тысяч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3 648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67 950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48 402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19 548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73 494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1 896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1 896 тысяч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Екпиндинского сельского округа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58 406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3 734 тысячи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54 672 тысячи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34 380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20 292 тысячи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58 857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451 тысяча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Токжайлауского сельского округа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58 997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3 931 тысяча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55 066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35 492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19 574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60 068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1 071 тысяча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1 071 тысяча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Жайпакского сельского округа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63 418 тысяч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2 482 тысячи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60 936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36 429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24 507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63 418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бюджет Актубекского сельского округа на 2020-2022 годы, согласно приложениям 46, 47 и 48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23 629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2 427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21 202 тысячи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21 202 тысячи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23 629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Ынталинского сельского округа на 2020-2022 годы, согласно приложениям 49, 50 и 51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29 060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2 268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26 792 тысячи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26 792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29 060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Камыскалинского сельского округа на 2020-2022 годы, согласно приложениям 52, 53 и 54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21 817 тысячи тенге, в том числе: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3 410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18 407 тысяч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18 407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21 817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Архарлинского сельского округа на 2020-2022 годы, согласно приложениям 55, 56 и 57 к настоящему решению соответственно, в том числе на 2020 год в следующих объемах: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19 972 тысячи тенге, в том числе: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1 257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18 715 тысяч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18 715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19 972 тысячи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Енбекшинского сельского округа на 2020-2022 годы, согласно приложениям 61, 62 и 63 к настоящему решению соответственно, в том числе на 2020 год в следующих объемах: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22 474 тысячи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1 926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20 548 тысяч тенге, в том числе: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20 548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22 474 тысячи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Ушбулакского сельского округа на 2020-2022 годы, согласно приложениям 64, 65 и 66 к настоящему решению соответственно, в том числе на 2020 год в следующих объемах: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22 770 тысяч тенге, в том числе: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2 916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19 854 тысячи тенге, в том числе: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19 854 тысячи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22 770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Сапакского сельского округа на 2020-2022 годы, согласно приложениям 67, 68 и 69 к настоящему решению соответственно, в том числе на 2020 год в следующих объемах: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20 775 тысяч тенге, в том числе: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649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20 126 тысяч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20 126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20 775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14 декабря 2020 года№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"9" января 2020 года № 63-1</w:t>
            </w:r>
          </w:p>
        </w:tc>
      </w:tr>
    </w:tbl>
    <w:bookmarkStart w:name="z30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586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"9" января 2020 года № 63-1</w:t>
            </w:r>
          </w:p>
        </w:tc>
      </w:tr>
    </w:tbl>
    <w:bookmarkStart w:name="z31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"9" января 2020 года № 63-1</w:t>
            </w:r>
          </w:p>
        </w:tc>
      </w:tr>
    </w:tbl>
    <w:bookmarkStart w:name="z32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"9" января 2020 года № 63-1</w:t>
            </w:r>
          </w:p>
        </w:tc>
      </w:tr>
    </w:tbl>
    <w:bookmarkStart w:name="z33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"9" января 2020 года № 63-1</w:t>
            </w:r>
          </w:p>
        </w:tc>
      </w:tr>
    </w:tbl>
    <w:bookmarkStart w:name="z34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2020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"9" января 2020 года № 63-1</w:t>
            </w:r>
          </w:p>
        </w:tc>
      </w:tr>
    </w:tbl>
    <w:bookmarkStart w:name="z35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"9" января 2020 года № 63-1</w:t>
            </w:r>
          </w:p>
        </w:tc>
      </w:tr>
    </w:tbl>
    <w:bookmarkStart w:name="z35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2020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"9" января 2020 года № 63-1</w:t>
            </w:r>
          </w:p>
        </w:tc>
      </w:tr>
    </w:tbl>
    <w:bookmarkStart w:name="z36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2020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"9" января 2020 года № 63-1</w:t>
            </w:r>
          </w:p>
        </w:tc>
      </w:tr>
    </w:tbl>
    <w:bookmarkStart w:name="z37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2020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"9" января 2020 года № 63-1</w:t>
            </w:r>
          </w:p>
        </w:tc>
      </w:tr>
    </w:tbl>
    <w:bookmarkStart w:name="z38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2020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"9" января 2020 года № 63-1</w:t>
            </w:r>
          </w:p>
        </w:tc>
      </w:tr>
    </w:tbl>
    <w:bookmarkStart w:name="z39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"9" января 2020 года № 63-1</w:t>
            </w:r>
          </w:p>
        </w:tc>
      </w:tr>
    </w:tbl>
    <w:bookmarkStart w:name="z40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2020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"9" января 2020 года № 63-1</w:t>
            </w:r>
          </w:p>
        </w:tc>
      </w:tr>
    </w:tbl>
    <w:bookmarkStart w:name="z41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"9" января 2020 года № 63-1</w:t>
            </w:r>
          </w:p>
        </w:tc>
      </w:tr>
    </w:tbl>
    <w:bookmarkStart w:name="z42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"9" января 2020 года № 63-1</w:t>
            </w:r>
          </w:p>
        </w:tc>
      </w:tr>
    </w:tbl>
    <w:bookmarkStart w:name="z429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2020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5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"9" января 2020 года № 63-1</w:t>
            </w:r>
          </w:p>
        </w:tc>
      </w:tr>
    </w:tbl>
    <w:bookmarkStart w:name="z43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"9" января 2020 года № 63-1</w:t>
            </w:r>
          </w:p>
        </w:tc>
      </w:tr>
    </w:tbl>
    <w:bookmarkStart w:name="z44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2020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  <w:bookmarkEnd w:id="359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14 декабря 2020 года № 80-1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"9" января 2020 года № 63-1</w:t>
            </w:r>
          </w:p>
        </w:tc>
      </w:tr>
    </w:tbl>
    <w:bookmarkStart w:name="z454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2020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  <w:bookmarkEnd w:id="36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