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c31d" w14:textId="1ecc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Балхашском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14 октября 2020 года № 68-181. Зарегистрировано Департаментом юстиции Алматинской области 22 октября 2020 года № 5717.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1),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границами расстояния не менее 800 метров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Балхашского районного маслихата Алматинской области от 14.03.2024 </w:t>
      </w:r>
      <w:r>
        <w:rPr>
          <w:rFonts w:ascii="Times New Roman"/>
          <w:b w:val="false"/>
          <w:i w:val="false"/>
          <w:color w:val="000000"/>
          <w:sz w:val="28"/>
        </w:rPr>
        <w:t>№ 17-63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решения Балхашского районного маслихата Алматинской области "О дополнительном регламентировании порядка проведения собраний, митингов, шествий, пикетов и демонстраций в Балхашском районе" от 25 апреля 2016 года № 3-20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3838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информационно-правовой системе "Әділет").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Балхашского районного маслихата "По вопросам соблюдения законности, правопорядка и защиты прав граждан".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68-181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 ный пункт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их предельной заполняемости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коммунального государственного учреждения "Детско-юношеская спортивная школа Балхашского района" государственного учреждения "Отдела физической культуры и спорта Балхашского района", улица К. Байшикова,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освещение;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точкой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Баканас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 для шествий и демонстраций - от пересечения улиц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Дауетаева и Т. Рыскулова по улице Т. Рыскулова до пересечения улиц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Сейфуллина, далее по улице С. Сейфуллина до стадиона коммунального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"Детско-юношеская спортивная школа Балхашского района" государственного учреждения "Отдела физической культуры и спорта Балхашского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вдоль маршрута имеется уличное освещение;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обеспечение камерой видеонаблюдения и видеофиксации.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68-181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использования специализированных мест для организации и проведения мирных собраний разработан согласно статьи 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Закона и определяет порядок использования специализированных мест для организации и проведения мирных собраний.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- места общего пользования или маршруты следования, определенные местным представительным органом Балхашского района для проведения мирных собраний.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- проводятся публичные мероприятия, являющиеся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собрания, митинга, демонстрации, шествия и пикетирования в нарушение Закона.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чрезвычайном положении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военном положении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терроризму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административно-территориальной единицы в день проведения мирных собраний.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специализированных мест для проведения мирных собраний организаторам и его участникам необходимо соблюдать требования статьей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