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1cf2" w14:textId="1d51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Балхашского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28 декабря 2020 года № 73-195. Зарегистрировано Департаментом юстиции Алматинской области 11 января 2021 года № 5855.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6 236 646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242 985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18 020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3 900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5 971 741 тысяча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6 275 806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28 843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66 257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37 414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68 003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68 003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66 257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37 414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39 160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Балхашского районного маслихата Алматинской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9-47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2021 год в сумме 6 734 тысячи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2021 год объемы бюджетных субвенции передаваемых из районного бюджета в бюджеты сельских округов, в сумме 247 979 тысяч теңге,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Акдалинскому сельскому округу 15 611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сельскому округу 3 248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Аккольскому сельскому округу 16 266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Баканасскому сельскому округу 28 714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Бахбахтинскому сельскому округу 9 748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Балатопарскому сельскому округу 17 569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Берекенскому сельскому округу 15 183 тысячи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Бирликскому сельскому округу 17 885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Желтурангинскому сельскому округу 14 876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Жиделинскому сельскому округу 19 651 тысяча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Каройскому сельскому округу 18 552 тысячи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Коктальскому сельскому округу 16 991 тысяча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Куйганскому сельскому округу 15 322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19 251 тысяча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Топарскому сельскому округу 19 112 тысяч тенге.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целевые текущие трансферты бюджетам сельских округов, в том числе на: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населенных пунктов;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акимов сельских округов.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Балхашского района.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действие с 1 января 2021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28 декабря 2020 года № 73-195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Балхашского районного маслихата Алматинской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9-47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6275806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121762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536474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388194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287649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116967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организации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подведомственых государственных организации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зонированию земель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целевых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нижестоящему бюджета на компенсацию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28 декабря 2020 года № 73-195</w:t>
            </w:r>
          </w:p>
        </w:tc>
      </w:tr>
    </w:tbl>
    <w:bookmarkStart w:name="z6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5958894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202715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188328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 занятости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353752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166638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28 декабря 2020 года № 73-195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 закрепленных за государственным органом финансируемых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 и прочие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сельских населенных пунктов и улиц автомобильных дорог районного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