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ba2c" w14:textId="760b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9 января 2020 года № 66-306. Зарегистрировано Департаментом юстиции Алматинской области 17 января 2020 года № 5405.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Айдарлинского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22 906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1 753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21 153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22 906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Аккайнарского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48 717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49 323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Аксенгирского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125 581 тысяча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9 764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115 817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127 073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1 492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Актерекского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24 275 тысяч тенге,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7 979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16 296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26 458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2 183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Жамбылского районного маслихата Алматинской области от 12.08.2020 </w:t>
      </w:r>
      <w:r>
        <w:rPr>
          <w:rFonts w:ascii="Times New Roman"/>
          <w:b w:val="false"/>
          <w:i w:val="false"/>
          <w:color w:val="000000"/>
          <w:sz w:val="28"/>
        </w:rPr>
        <w:t>№ 73-342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Бериктасского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90 753 тысячи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84 498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92 072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Бозойского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22 847 тысяч тенге, в том числе: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Дегересского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134 138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7 982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126 156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135 123 тысячи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985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Жамбылского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76 118 тысяч тенге,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79 249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3 131 тысяча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Жамбылского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75-347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Каракастекского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6"/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89 186 тысяч тенге, в том числе: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75 584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Карасуского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8"/>
    <w:bookmarkStart w:name="z1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105 096 тысяч тенге, в том числе: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28 977 тысяч тенге;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76 119 тысяч тенге;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113 426 тысяч тенге;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8 330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Каргалинского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125 801 тысяча тенге, в том числе: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104 432 тысячи тенге;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21 369 тысяч тенге;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134 706 тысяч тенге;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8 905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Жамбылского районного маслихата Алматинской области от 12.08.2020 </w:t>
      </w:r>
      <w:r>
        <w:rPr>
          <w:rFonts w:ascii="Times New Roman"/>
          <w:b w:val="false"/>
          <w:i w:val="false"/>
          <w:color w:val="000000"/>
          <w:sz w:val="28"/>
        </w:rPr>
        <w:t>№ 73-342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Матибулакского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6"/>
    <w:bookmarkStart w:name="z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27 196 тысяч тенге, в том числе:</w:t>
      </w:r>
    </w:p>
    <w:bookmarkEnd w:id="67"/>
    <w:bookmarkStart w:name="z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12 411 тысяч тенге;</w:t>
      </w:r>
    </w:p>
    <w:bookmarkEnd w:id="68"/>
    <w:bookmarkStart w:name="z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14 785 тысяч тенге;</w:t>
      </w:r>
    </w:p>
    <w:bookmarkEnd w:id="71"/>
    <w:bookmarkStart w:name="z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30 123 тысячи тенге;</w:t>
      </w:r>
    </w:p>
    <w:bookmarkEnd w:id="72"/>
    <w:bookmarkStart w:name="z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3"/>
    <w:bookmarkStart w:name="z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Жамбылского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75-347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Мынбаевского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75"/>
    <w:bookmarkStart w:name="z1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102 493 тысячи тенге, в том числе: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83 252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5 832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Самсинского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41 117 тысяч тенге, в том числе: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10 552 тысячи тенге;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30 565 тысяч тенге;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43 211 тысяч тенге;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2 094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Сарытаукумского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6"/>
    <w:bookmarkStart w:name="z1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21 679 тысяч тенге, в том числе: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750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20 929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21 679 тысяч тенге;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Талапского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95"/>
    <w:bookmarkStart w:name="z1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25 085 тысяч тенге, в том числе:</w:t>
      </w:r>
    </w:p>
    <w:bookmarkEnd w:id="96"/>
    <w:bookmarkStart w:name="z17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7 309 тысяч тенге;</w:t>
      </w:r>
    </w:p>
    <w:bookmarkEnd w:id="97"/>
    <w:bookmarkStart w:name="z1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8"/>
    <w:bookmarkStart w:name="z17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9"/>
    <w:bookmarkStart w:name="z18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17 776 тысяч тенге;</w:t>
      </w:r>
    </w:p>
    <w:bookmarkEnd w:id="100"/>
    <w:bookmarkStart w:name="z18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26 997 тысяч тенге;</w:t>
      </w:r>
    </w:p>
    <w:bookmarkEnd w:id="101"/>
    <w:bookmarkStart w:name="z1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2"/>
    <w:bookmarkStart w:name="z18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Жамбылского районного маслихата Алматинской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69-320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Таранского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04"/>
    <w:bookmarkStart w:name="z1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95 276 тысяч тенге, в том числе: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2 878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Темиржолского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06"/>
    <w:bookmarkStart w:name="z2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102 893 тысячи тенге, в том числе: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2 241 тысяча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Узынагашского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08"/>
    <w:bookmarkStart w:name="z2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478 475 тысяч тенге, в том числе: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247 767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230 708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497 488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19 013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19 013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Ульгилинского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10"/>
    <w:bookmarkStart w:name="z2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21 710 тысяч тенге, в том числе: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20 630 тысяч тенге;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21 710 тысяч тенге;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Улькенского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15"/>
    <w:bookmarkStart w:name="z2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21 349 тысяч тенге, в том числе:</w:t>
      </w:r>
    </w:p>
    <w:bookmarkEnd w:id="116"/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8 590 тысяч тенге;</w:t>
      </w:r>
    </w:p>
    <w:bookmarkEnd w:id="117"/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12 759 тысяч тенге;</w:t>
      </w:r>
    </w:p>
    <w:bookmarkEnd w:id="120"/>
    <w:bookmarkStart w:name="z1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21 349 тысяч тенге;</w:t>
      </w:r>
    </w:p>
    <w:bookmarkEnd w:id="121"/>
    <w:bookmarkStart w:name="z1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2"/>
    <w:bookmarkStart w:name="z1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Унгуртасского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24"/>
    <w:bookmarkStart w:name="z2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56 257 тысяч тенге, в том числе:</w:t>
      </w:r>
    </w:p>
    <w:bookmarkEnd w:id="125"/>
    <w:bookmarkStart w:name="z11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12 450 тысяч тенге;</w:t>
      </w:r>
    </w:p>
    <w:bookmarkEnd w:id="126"/>
    <w:bookmarkStart w:name="z11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1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1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43 807 тысяч тенге;</w:t>
      </w:r>
    </w:p>
    <w:bookmarkEnd w:id="129"/>
    <w:bookmarkStart w:name="z11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58 730 тысяч тенге;</w:t>
      </w:r>
    </w:p>
    <w:bookmarkEnd w:id="130"/>
    <w:bookmarkStart w:name="z11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1"/>
    <w:bookmarkStart w:name="z11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2 473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Шиенского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33"/>
    <w:bookmarkStart w:name="z2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70 775 тысяч тенге, в том числе:</w:t>
      </w:r>
    </w:p>
    <w:bookmarkEnd w:id="134"/>
    <w:bookmarkStart w:name="z12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8 153 тысячи тенге;</w:t>
      </w:r>
    </w:p>
    <w:bookmarkEnd w:id="135"/>
    <w:bookmarkStart w:name="z12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6"/>
    <w:bookmarkStart w:name="z12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7"/>
    <w:bookmarkStart w:name="z12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62 622 тысячи тенге;</w:t>
      </w:r>
    </w:p>
    <w:bookmarkEnd w:id="138"/>
    <w:bookmarkStart w:name="z12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73 755 тысяч тенге;</w:t>
      </w:r>
    </w:p>
    <w:bookmarkEnd w:id="139"/>
    <w:bookmarkStart w:name="z12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0"/>
    <w:bookmarkStart w:name="z12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Шолаккаргалинского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2"/>
    <w:bookmarkStart w:name="z2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120 004 тысячи тенге, в том числе:</w:t>
      </w:r>
    </w:p>
    <w:bookmarkEnd w:id="143"/>
    <w:bookmarkStart w:name="z1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40 900 тысяч тенге;</w:t>
      </w:r>
    </w:p>
    <w:bookmarkEnd w:id="144"/>
    <w:bookmarkStart w:name="z1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5"/>
    <w:bookmarkStart w:name="z1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6"/>
    <w:bookmarkStart w:name="z13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79 104 тысячи тенге;</w:t>
      </w:r>
    </w:p>
    <w:bookmarkEnd w:id="147"/>
    <w:bookmarkStart w:name="z1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124 286 тысяч тенге;</w:t>
      </w:r>
    </w:p>
    <w:bookmarkEnd w:id="148"/>
    <w:bookmarkStart w:name="z13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9"/>
    <w:bookmarkStart w:name="z13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4 282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</w:t>
      </w:r>
    </w:p>
    <w:bookmarkEnd w:id="151"/>
    <w:bookmarkStart w:name="z2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Амалбек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9 января 2020 года № 66-306</w:t>
            </w:r>
          </w:p>
        </w:tc>
      </w:tr>
    </w:tbl>
    <w:bookmarkStart w:name="z2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9 января 2020 года № 66-306</w:t>
            </w:r>
          </w:p>
        </w:tc>
      </w:tr>
    </w:tbl>
    <w:bookmarkStart w:name="z28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9 января 2020 года № 66-306</w:t>
            </w:r>
          </w:p>
        </w:tc>
      </w:tr>
    </w:tbl>
    <w:bookmarkStart w:name="z29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9 января 2020 года № 66-306</w:t>
            </w:r>
          </w:p>
        </w:tc>
      </w:tr>
    </w:tbl>
    <w:bookmarkStart w:name="z30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2020 год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9 января 2020 года № 66-306</w:t>
            </w:r>
          </w:p>
        </w:tc>
      </w:tr>
    </w:tbl>
    <w:bookmarkStart w:name="z31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2021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9 января 2020 года № 66-306</w:t>
            </w:r>
          </w:p>
        </w:tc>
      </w:tr>
    </w:tbl>
    <w:bookmarkStart w:name="z32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9 января 2020 года № 66-306</w:t>
            </w:r>
          </w:p>
        </w:tc>
      </w:tr>
    </w:tbl>
    <w:bookmarkStart w:name="z33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2020 год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9 января 2020 года № 66-306</w:t>
            </w:r>
          </w:p>
        </w:tc>
      </w:tr>
    </w:tbl>
    <w:bookmarkStart w:name="z34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2021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9 января 2020 года № 66-306</w:t>
            </w:r>
          </w:p>
        </w:tc>
      </w:tr>
    </w:tbl>
    <w:bookmarkStart w:name="z35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2022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9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66-306</w:t>
            </w:r>
          </w:p>
        </w:tc>
      </w:tr>
    </w:tbl>
    <w:bookmarkStart w:name="z36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2020 год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9 января 2020 года № 66-306</w:t>
            </w:r>
          </w:p>
        </w:tc>
      </w:tr>
    </w:tbl>
    <w:bookmarkStart w:name="z37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2021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9 января 2020 года № 66-306</w:t>
            </w:r>
          </w:p>
        </w:tc>
      </w:tr>
    </w:tbl>
    <w:bookmarkStart w:name="z38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2022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9 января 2020 года № 66-306</w:t>
            </w:r>
          </w:p>
        </w:tc>
      </w:tr>
    </w:tbl>
    <w:bookmarkStart w:name="z38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2020 год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9 января 2020 года № 66-306</w:t>
            </w:r>
          </w:p>
        </w:tc>
      </w:tr>
    </w:tbl>
    <w:bookmarkStart w:name="z39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2021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9 января 2020 года № 66-306</w:t>
            </w:r>
          </w:p>
        </w:tc>
      </w:tr>
    </w:tbl>
    <w:bookmarkStart w:name="z40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2022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9 января 2020 года № 66-306</w:t>
            </w:r>
          </w:p>
        </w:tc>
      </w:tr>
    </w:tbl>
    <w:bookmarkStart w:name="z41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2020 год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63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9 января 2020 года № 66-306</w:t>
            </w:r>
          </w:p>
        </w:tc>
      </w:tr>
    </w:tbl>
    <w:bookmarkStart w:name="z42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2021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9 января 2020 года № 66-306</w:t>
            </w:r>
          </w:p>
        </w:tc>
      </w:tr>
    </w:tbl>
    <w:bookmarkStart w:name="z43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9 января 2020 года № 66-306</w:t>
            </w:r>
          </w:p>
        </w:tc>
      </w:tr>
    </w:tbl>
    <w:bookmarkStart w:name="z44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2020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9 января 2020 года № 66-306</w:t>
            </w:r>
          </w:p>
        </w:tc>
      </w:tr>
    </w:tbl>
    <w:bookmarkStart w:name="z45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9 января 2020 года № 66-306</w:t>
            </w:r>
          </w:p>
        </w:tc>
      </w:tr>
    </w:tbl>
    <w:bookmarkStart w:name="z46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2022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111 360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9 января 2020 года № 66-306</w:t>
            </w:r>
          </w:p>
        </w:tc>
      </w:tr>
    </w:tbl>
    <w:bookmarkStart w:name="z47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61 518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9 января 2020 года № 66-306</w:t>
            </w:r>
          </w:p>
        </w:tc>
      </w:tr>
    </w:tbl>
    <w:bookmarkStart w:name="z47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9 января 2020 года № 66-306</w:t>
            </w:r>
          </w:p>
        </w:tc>
      </w:tr>
    </w:tbl>
    <w:bookmarkStart w:name="z48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9 января 2020 года № 66-306</w:t>
            </w:r>
          </w:p>
        </w:tc>
      </w:tr>
    </w:tbl>
    <w:bookmarkStart w:name="z49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2020 год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Жамбылского районного маслихата от 9 января 2020 года № 66-306</w:t>
            </w:r>
          </w:p>
        </w:tc>
      </w:tr>
    </w:tbl>
    <w:bookmarkStart w:name="z50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2021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Жамбылского районного маслихата от 9 января 2020 года № 66-306</w:t>
            </w:r>
          </w:p>
        </w:tc>
      </w:tr>
    </w:tbl>
    <w:bookmarkStart w:name="z51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2022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1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9 января 2020 года № 66-306</w:t>
            </w:r>
          </w:p>
        </w:tc>
      </w:tr>
    </w:tbl>
    <w:bookmarkStart w:name="z524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2020 год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5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Жамбылского районного маслихата от 9 января 2020 года № 66-306</w:t>
            </w:r>
          </w:p>
        </w:tc>
      </w:tr>
    </w:tbl>
    <w:bookmarkStart w:name="z53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2021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3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Жамбылского районного маслихата от 9 января 2020 года № 66-306</w:t>
            </w:r>
          </w:p>
        </w:tc>
      </w:tr>
    </w:tbl>
    <w:bookmarkStart w:name="z542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2022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1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5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9 января 2020 года № 66-306</w:t>
            </w:r>
          </w:p>
        </w:tc>
      </w:tr>
    </w:tbl>
    <w:bookmarkStart w:name="z55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Жамбылского районного маслихата от 9 января 2020 года № 66-306</w:t>
            </w:r>
          </w:p>
        </w:tc>
      </w:tr>
    </w:tbl>
    <w:bookmarkStart w:name="z561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2021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0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81"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5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Жамбылского районного маслихата от 9 января 2020 года № 66-306</w:t>
            </w:r>
          </w:p>
        </w:tc>
      </w:tr>
    </w:tbl>
    <w:bookmarkStart w:name="z57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9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90"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9 009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9 января 2020 года № 66-306</w:t>
            </w:r>
          </w:p>
        </w:tc>
      </w:tr>
    </w:tbl>
    <w:bookmarkStart w:name="z581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2020 год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Жамбылского районного маслихата от 9 января 2020 года № 66-306</w:t>
            </w:r>
          </w:p>
        </w:tc>
      </w:tr>
    </w:tbl>
    <w:bookmarkStart w:name="z590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2021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Жамбылского районного маслихата от 9 января 2020 года № 66-306</w:t>
            </w:r>
          </w:p>
        </w:tc>
      </w:tr>
    </w:tbl>
    <w:bookmarkStart w:name="z599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2022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1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5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9 января 2020 года № 66-306</w:t>
            </w:r>
          </w:p>
        </w:tc>
      </w:tr>
    </w:tbl>
    <w:bookmarkStart w:name="z60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2020 год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420"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Жамбылского районного маслихата от 9 января 2020 года № 66-306</w:t>
            </w:r>
          </w:p>
        </w:tc>
      </w:tr>
    </w:tbl>
    <w:bookmarkStart w:name="z618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2021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426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Жамбылского районного маслихата от 9 января 2020 года № 66-306</w:t>
            </w:r>
          </w:p>
        </w:tc>
      </w:tr>
    </w:tbl>
    <w:bookmarkStart w:name="z628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2022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4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435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9 января 2020 года № 66-306</w:t>
            </w:r>
          </w:p>
        </w:tc>
      </w:tr>
    </w:tbl>
    <w:bookmarkStart w:name="z638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2020 год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Жамбылского районного маслихата от 9 января 2020 года № 66-306</w:t>
            </w:r>
          </w:p>
        </w:tc>
      </w:tr>
    </w:tbl>
    <w:bookmarkStart w:name="z647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2021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Жамбылского районного маслихата от 9 января 2020 года № 66-306</w:t>
            </w:r>
          </w:p>
        </w:tc>
      </w:tr>
    </w:tbl>
    <w:bookmarkStart w:name="z656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2022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9 января 2020 года № 66-306</w:t>
            </w:r>
          </w:p>
        </w:tc>
      </w:tr>
    </w:tbl>
    <w:bookmarkStart w:name="z66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2020 год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Жамбылского районного маслихата от 9 января 2020 года № 66-306</w:t>
            </w:r>
          </w:p>
        </w:tc>
      </w:tr>
    </w:tbl>
    <w:bookmarkStart w:name="z67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2021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1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5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Жамбылского районного маслихата от 9 января 2020 года № 66-306</w:t>
            </w:r>
          </w:p>
        </w:tc>
      </w:tr>
    </w:tbl>
    <w:bookmarkStart w:name="z68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2022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9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3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9 января 2020 года № 66-306</w:t>
            </w:r>
          </w:p>
        </w:tc>
      </w:tr>
    </w:tbl>
    <w:bookmarkStart w:name="z692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2020 год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Жамбылского районного маслихата от 9 января 2020 года № 66-306</w:t>
            </w:r>
          </w:p>
        </w:tc>
      </w:tr>
    </w:tbl>
    <w:bookmarkStart w:name="z702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2021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489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3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Жамбылского районного маслихата от 9 января 2020 года № 66-306</w:t>
            </w:r>
          </w:p>
        </w:tc>
      </w:tr>
    </w:tbl>
    <w:bookmarkStart w:name="z712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18 173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498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9 января 2020 года № 66-306</w:t>
            </w:r>
          </w:p>
        </w:tc>
      </w:tr>
    </w:tbl>
    <w:bookmarkStart w:name="z722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2020 год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5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Жамбылского районного маслихата от 9 января 2020 года № 66-306</w:t>
            </w:r>
          </w:p>
        </w:tc>
      </w:tr>
    </w:tbl>
    <w:bookmarkStart w:name="z731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2021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Жамбылского районного маслихата от 9 января 2020 года № 66-306</w:t>
            </w:r>
          </w:p>
        </w:tc>
      </w:tr>
    </w:tbl>
    <w:bookmarkStart w:name="z740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2022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9 января 2020 года № 66-306</w:t>
            </w:r>
          </w:p>
        </w:tc>
      </w:tr>
    </w:tbl>
    <w:bookmarkStart w:name="z749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2020 год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Жамбылского районного маслихата от 9 января 2020 года № 66-306</w:t>
            </w:r>
          </w:p>
        </w:tc>
      </w:tr>
    </w:tbl>
    <w:bookmarkStart w:name="z758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2021 год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1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Жамбылского районного маслихата от 9 января 2020 года № 66-306</w:t>
            </w:r>
          </w:p>
        </w:tc>
      </w:tr>
    </w:tbl>
    <w:bookmarkStart w:name="z767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2022 год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9 января 2020 года № 66-306</w:t>
            </w:r>
          </w:p>
        </w:tc>
      </w:tr>
    </w:tbl>
    <w:bookmarkStart w:name="z776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2020 год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3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7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Жамбылского районного маслихата от 9 января 2020 года № 66-306</w:t>
            </w:r>
          </w:p>
        </w:tc>
      </w:tr>
    </w:tbl>
    <w:bookmarkStart w:name="z785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2021 год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Жамбылского районного маслихата от 9 января 2020 года № 66-306</w:t>
            </w:r>
          </w:p>
        </w:tc>
      </w:tr>
    </w:tbl>
    <w:bookmarkStart w:name="z794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2022 год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9 января 2020 года № 66-306</w:t>
            </w:r>
          </w:p>
        </w:tc>
      </w:tr>
    </w:tbl>
    <w:bookmarkStart w:name="z803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2020 год</w:t>
      </w:r>
    </w:p>
    <w:bookmarkEnd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 Жамбылского районного маслихата от 9 января 2020 года № 66-306</w:t>
            </w:r>
          </w:p>
        </w:tc>
      </w:tr>
    </w:tbl>
    <w:bookmarkStart w:name="z812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2021 год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 Жамбылского районного маслихата от 9 января 2020 года № 66-306</w:t>
            </w:r>
          </w:p>
        </w:tc>
      </w:tr>
    </w:tbl>
    <w:bookmarkStart w:name="z821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2022 год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1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5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9 января 2020 года № 66-306</w:t>
            </w:r>
          </w:p>
        </w:tc>
      </w:tr>
    </w:tbl>
    <w:bookmarkStart w:name="z830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2020 год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в редакции решения Жамбылского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 Жамбылского районного маслихата от 9 января 2020 года № 66-306</w:t>
            </w:r>
          </w:p>
        </w:tc>
      </w:tr>
    </w:tbl>
    <w:bookmarkStart w:name="z839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2021 год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 Жамбылского районного маслихата от 9 января 2020 года № 66-306</w:t>
            </w:r>
          </w:p>
        </w:tc>
      </w:tr>
    </w:tbl>
    <w:bookmarkStart w:name="z848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2022 год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9 января 2020 года № 66-306</w:t>
            </w:r>
          </w:p>
        </w:tc>
      </w:tr>
    </w:tbl>
    <w:bookmarkStart w:name="z857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2020 год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 Жамбылского районного маслихата от 9 января 2020 года № 66-306</w:t>
            </w:r>
          </w:p>
        </w:tc>
      </w:tr>
    </w:tbl>
    <w:bookmarkStart w:name="z866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2021 год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1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 Жамбылского районного маслихата от 9 января 2020 года № 66-306</w:t>
            </w:r>
          </w:p>
        </w:tc>
      </w:tr>
    </w:tbl>
    <w:bookmarkStart w:name="z875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2022 год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9 января 2020 года № 66-306</w:t>
            </w:r>
          </w:p>
        </w:tc>
      </w:tr>
    </w:tbl>
    <w:bookmarkStart w:name="z884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2020 год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 Жамбылского районного маслихата от 9 января 2020 года № 66-306</w:t>
            </w:r>
          </w:p>
        </w:tc>
      </w:tr>
    </w:tbl>
    <w:bookmarkStart w:name="z893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2021 год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 Жамбылского районного маслихата от 9 января 2020 года № 66-306</w:t>
            </w:r>
          </w:p>
        </w:tc>
      </w:tr>
    </w:tbl>
    <w:bookmarkStart w:name="z902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2022 год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9 января 2020 года № 66-306</w:t>
            </w:r>
          </w:p>
        </w:tc>
      </w:tr>
    </w:tbl>
    <w:bookmarkStart w:name="z911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2020 год</w:t>
      </w:r>
    </w:p>
    <w:bookmarkEnd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в редакции решения Жамбылского районного маслихата Алматинской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1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 Жамбылского районного маслихата от 9 января 2020 года № 66-306</w:t>
            </w:r>
          </w:p>
        </w:tc>
      </w:tr>
    </w:tbl>
    <w:bookmarkStart w:name="z920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2021 год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5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9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66-306</w:t>
            </w:r>
          </w:p>
        </w:tc>
      </w:tr>
    </w:tbl>
    <w:bookmarkStart w:name="z931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2022 год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3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