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7929" w14:textId="dc87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27 декабря 2019 года № 65-302 "О бюджете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9 декабря 2020 года № 79-359. Зарегистрировано Департаментом юстиции Алматинской области 11 декабря 2020 года № 5810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бюджете Жамбылского района на 2020-2022 годы" от 27 декабря 2019 года № 65-302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28 247 497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4 526 169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16 006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26 206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23 679 116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45 180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45 164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16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23 633 936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12 034 165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3 850 642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7 749 129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30 206 307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163 281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219 305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56 024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2 122 091 тысяча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2 122 091 тысяча тенге.".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9 декабря 2020 года № 79-359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65-302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28 247 497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4 526 169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2 328 019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23 679 116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23 633 936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23 633 936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1 390 617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1 191 346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1 305 118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-2 122 091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2 122 091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