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6eaa" w14:textId="3026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Жамбылского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28 декабря 2020 года № 81-364. Зарегистрировано Департаментом юстиции Алматинской области 11 января 2021 года № 5854.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13 531 892 тысячи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3 458 976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17 672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25 716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10 029 528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15 123 729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175 706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245 444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69 738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1 767 543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1 767 543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1 350 990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70 745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487 298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Жамбылского районного маслихата Алматинской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>№ 12-69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2021 год объемы бюджетных изъятий из бюджетов сельских округов в районный бюджет в сумме 66 415 тысяч тенге, в том числе: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Каргалинский сельский округ 32 296 тысяч тенге;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Карасуский сельский округ 4 829 тысяч тенге;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Узынагашский сельский округ 28 699 тысяч тенге;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Шолаккаргалинский сельский округ 591 тысяча тенге.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2021 год объемы бюджетных субвенций, передаваемых из районного бюджета в бюджеты сельских округов, в сумме 279 276 тысяч тенге, в том числе: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Аккайнарскому сельскому округу 11 933 тысячи тенге;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Актерекскому сельскому округу 18 220 тысяч тенге;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Аксенгирскому сельскому округу 15 700 тысяч тенге;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Айдарлинскому сельскому округу 16 632 тысячи тенге;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Бозойскому сельскому округу 19 369 тысяч тенге;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Бериктасскому сельскому округу 17 151 тысяча тенге;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Дегересскому сельскому округу 14 577 тысяч тенге;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сельскому округу 13 560 тысяч тенге;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Каракастекскому сельскому округу 14 699 тысяч тенге;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Мынбаевскому сельскому округу 9 123 тысячи тенге;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Матыбулакскому сельскому округу 13 439 тысяч тенге;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Самсинскому сельскому округу 13 070 тысяч тенге;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Сарытаукумскому сельскому округу 20 320 тысяч тенге;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Таранскому сельскому округу 11 692 тысячи тенге;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Талапскому сельскому округ у 11 146 тысяч тенге;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Унгуртасскому сельскому округу 10 863 тысячи тенге;</w:t>
      </w:r>
    </w:p>
    <w:bookmarkEnd w:id="25"/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Ульгилинскому сельскому округу 16 444 тысячи тенге;</w:t>
      </w:r>
    </w:p>
    <w:bookmarkEnd w:id="26"/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Улькенскому сельскому округу 9 126 тысяч тенге;</w:t>
      </w:r>
    </w:p>
    <w:bookmarkEnd w:id="27"/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Шиенскому сельскому округу 13 092 тысячи тенге;</w:t>
      </w:r>
    </w:p>
    <w:bookmarkEnd w:id="28"/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Темиржолскому сельскому округу 9 120 тысяч тенге.</w:t>
      </w:r>
    </w:p>
    <w:bookmarkEnd w:id="29"/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2021 год предусмотрены целевые текущие трансферты бюджетам сельских округов, в том числе на:</w:t>
      </w:r>
    </w:p>
    <w:bookmarkEnd w:id="30"/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года;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населенных пунктов;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пунктов.</w:t>
      </w:r>
    </w:p>
    <w:bookmarkEnd w:id="33"/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определяется на основании постановления акимата Жамбылского района.</w:t>
      </w:r>
    </w:p>
    <w:bookmarkEnd w:id="34"/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2021 год в сумме 73 256 тысяч тенге.</w:t>
      </w:r>
    </w:p>
    <w:bookmarkEnd w:id="35"/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Жамбылского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36"/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Тортаев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28 декабря 2020 года № 81-364</w:t>
            </w:r>
          </w:p>
        </w:tc>
      </w:tr>
    </w:tbl>
    <w:bookmarkStart w:name="z6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Жамбылского районного маслихата Алматинской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12-69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17"/>
        <w:gridCol w:w="618"/>
        <w:gridCol w:w="7088"/>
        <w:gridCol w:w="3360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13 531 892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3 458 976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2 379 000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2 379 000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10 029 528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9 951 680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15 123 729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480 637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448 577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2 053 726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553 660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553 660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553 660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1 408 699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1 408 699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835 844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3 132 429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1 658 137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1 195 843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1 138 006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1 098 107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912 492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727 905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506 366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393 695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393 695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Развтие объектов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клмплекс и недропользование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739 896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680 818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680 818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563 008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7 031 705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7 031 705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7 031 705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изменениями законодательства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6 713 139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1"/>
        <w:gridCol w:w="4060"/>
        <w:gridCol w:w="1463"/>
      </w:tblGrid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6"/>
        <w:gridCol w:w="970"/>
        <w:gridCol w:w="970"/>
        <w:gridCol w:w="970"/>
        <w:gridCol w:w="4010"/>
        <w:gridCol w:w="3194"/>
      </w:tblGrid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1521"/>
        <w:gridCol w:w="980"/>
        <w:gridCol w:w="3669"/>
        <w:gridCol w:w="5150"/>
      </w:tblGrid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-1 767 543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1 767 543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1 350 990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1 350 990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1 350 990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1 350 990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487 298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487 298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Жамбылского районного маслихата от 28 декабря 2020 года № 81-364</w:t>
            </w:r>
          </w:p>
        </w:tc>
      </w:tr>
    </w:tbl>
    <w:bookmarkStart w:name="z7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635"/>
        <w:gridCol w:w="7292"/>
        <w:gridCol w:w="3103"/>
      </w:tblGrid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5 701 009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2 857 002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1 012 000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1 012 000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1 777 026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1 777 026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2 800 713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2 727 708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2 727 708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621"/>
        <w:gridCol w:w="1310"/>
        <w:gridCol w:w="1310"/>
        <w:gridCol w:w="5058"/>
        <w:gridCol w:w="3036"/>
      </w:tblGrid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5 701 009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358 690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306 679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285 639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139 025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136 614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1 979 827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490 247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490 247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490 247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1 427 182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1 427 182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807 376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150 553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85 264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238 319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69 206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1 179 087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122 834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122 834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109 694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956 323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956 323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204 280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484 424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295 445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295 445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295 445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149 162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126 119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274 167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194 182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194 182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552 887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544 033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544 033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125 276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418 757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257 173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248 356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518 556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518 556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518 556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518 556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112 302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1"/>
        <w:gridCol w:w="4060"/>
        <w:gridCol w:w="1463"/>
      </w:tblGrid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6"/>
        <w:gridCol w:w="970"/>
        <w:gridCol w:w="970"/>
        <w:gridCol w:w="970"/>
        <w:gridCol w:w="4010"/>
        <w:gridCol w:w="3194"/>
      </w:tblGrid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1438"/>
        <w:gridCol w:w="927"/>
        <w:gridCol w:w="1439"/>
        <w:gridCol w:w="3470"/>
        <w:gridCol w:w="4099"/>
      </w:tblGrid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-112 302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112 302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Жамбылского районного маслихата от 28 декабря 2020 года № 81-364</w:t>
            </w:r>
          </w:p>
        </w:tc>
      </w:tr>
    </w:tbl>
    <w:bookmarkStart w:name="z8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635"/>
        <w:gridCol w:w="7292"/>
        <w:gridCol w:w="3103"/>
      </w:tblGrid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6 151 086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2 968 848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1 062 600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1 062 600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1 838 272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1 838 272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3 138 944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3 063 628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3 063 628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621"/>
        <w:gridCol w:w="1310"/>
        <w:gridCol w:w="1310"/>
        <w:gridCol w:w="5058"/>
        <w:gridCol w:w="3036"/>
      </w:tblGrid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5 921 426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367 202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313 087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144 602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136 614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113 912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91 946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91 946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91 946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1 935 275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432 920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432 920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432 920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1 438 464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1 438 464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814 367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150 973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85 442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238 319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1 752 897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123 361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123 361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109 694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1 529 606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1 529 606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225 170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1 250 000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99 930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99 930 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490 424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298 448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298 448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298 448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150 653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127 472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126 390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283 612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197 201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197 201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580 444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571 235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571 235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131 539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439 696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281 348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281 348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281 348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281 348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114 830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1"/>
        <w:gridCol w:w="4060"/>
        <w:gridCol w:w="1463"/>
      </w:tblGrid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6"/>
        <w:gridCol w:w="970"/>
        <w:gridCol w:w="970"/>
        <w:gridCol w:w="970"/>
        <w:gridCol w:w="4010"/>
        <w:gridCol w:w="3194"/>
      </w:tblGrid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1438"/>
        <w:gridCol w:w="927"/>
        <w:gridCol w:w="1439"/>
        <w:gridCol w:w="3470"/>
        <w:gridCol w:w="4099"/>
      </w:tblGrid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-114 830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114 830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