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214ea" w14:textId="30214e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Ескельдинского районного маслихата от 27 декабря 2019 года № 60-349 "О бюджете Ескельдинского района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Ескельдинского районного маслихата Алматинской области от 10 сентября 2020 года № 69-390. Зарегистрировано Департаментом юстиции Алматинской области 14 сентября 2020 года № 5645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Ескельдинский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Ескельдинского районного маслихата "О бюджете Ескельдинского района на 2020-2022 годы" от 27 декабря 2019 года № 60-349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5381</w:t>
      </w:r>
      <w:r>
        <w:rPr>
          <w:rFonts w:ascii="Times New Roman"/>
          <w:b w:val="false"/>
          <w:i w:val="false"/>
          <w:color w:val="000000"/>
          <w:sz w:val="28"/>
        </w:rPr>
        <w:t>, опубликован 16 января 2020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районный бюджет на 2020-2022 годы согласно приложениям 1, 2 и 3 к настоящему решению соответственно, в том числе на 2020 год в следующих объемах: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13 241 864 тысячи тенге, в том числе: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607 847 тысяч тенге;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83 138 тысяч тенге;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27 600 тысяч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12 523 279 тысяч тенге, в том числе: 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6 500 132 тысячи тенге;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1 293 139 тысяч тенге;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4 730 008 тысяч тенге;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15 393 573 тысячи тенге;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177 452 тысячи тенге, в том числе: бюджетные кредиты 232 185 тысяч тенге;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54 733 тысячи тенге;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2 329 161 тысяча тенге;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2 329 161 тысяча тенге.".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Ескельдинского районного маслихата "По вопросам экономики, финансов, бюджету и соблюдения законности".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Ескельдинского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Ибраева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Ескельдинского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Алпысбаев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Ескельдинский районный маслихат от 10 сентября 2020 года № 69-390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Ескельдинского районного маслихата от 27 декабря 2019 года № 60-349</w:t>
            </w:r>
          </w:p>
        </w:tc>
      </w:tr>
    </w:tbl>
    <w:bookmarkStart w:name="z34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Районный бюджет на 2020 год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1"/>
        <w:gridCol w:w="1213"/>
        <w:gridCol w:w="782"/>
        <w:gridCol w:w="5273"/>
        <w:gridCol w:w="42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2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13 241 864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607 847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101 247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101 247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107 400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106 600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83 138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80 063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80 063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12 523 279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12 523 279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12 523 279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6"/>
        <w:gridCol w:w="596"/>
        <w:gridCol w:w="1258"/>
        <w:gridCol w:w="1258"/>
        <w:gridCol w:w="5016"/>
        <w:gridCol w:w="32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15 393 573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279 845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218 845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28 093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19 983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8 110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190 752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111 366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37 175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42 211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43 892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43 892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20 974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17 108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17 108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16 620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12 488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8 517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8 517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8 517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7 508 719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132 339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132 339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132 339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6 125 933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5 058 145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5 058 145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128 457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128 457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939 331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939 331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1 250 447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1 250 447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18 516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138 361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81 565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24 440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654 796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332 659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1 561 599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920 541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909 457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909 457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11 084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11 084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573 363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573 363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318 684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25 476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8 250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53 197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57 289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64 785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41 992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67 695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60 620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32 854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9 150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11 110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7 075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Предоставление жилищных сертификатов как социальная помощь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поверенному агенту по предоставлению жилищных сертификатов (социальная поддержка в виде бюджетного кредита)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2 277 508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585 749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60 709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47 512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13 197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525 040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12 828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404 786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70 738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1 456 509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1 456 509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35 134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683 949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691 426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235 250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235 250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17 148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218 102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1 119 473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117 622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117 622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117 622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16 953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16 953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7 397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95 671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82 678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81 643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12 993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12 993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889 227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872 723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7 785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864 750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16 504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16 316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73 207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21 331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19 439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19 251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12 406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12 406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12 218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39 470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39 470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39 470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21 165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21 165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10 266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9 778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10 899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10 711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813 221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799 461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799 461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101 156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698 305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13 760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13 760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7 736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1 502 776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7 016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1 495 572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31 289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31 289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673 754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673 754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604 384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604 384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186 145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186 145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219 422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219 422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219 422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15 428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23 164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180 567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8"/>
        <w:gridCol w:w="707"/>
        <w:gridCol w:w="1492"/>
        <w:gridCol w:w="1492"/>
        <w:gridCol w:w="4644"/>
        <w:gridCol w:w="28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177 452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232 185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095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предоставления жилищных сертификатов как социальная поддержка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229 185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229 185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229 185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229 185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3"/>
        <w:gridCol w:w="2023"/>
        <w:gridCol w:w="1303"/>
        <w:gridCol w:w="3116"/>
        <w:gridCol w:w="4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54 733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54 733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7"/>
        <w:gridCol w:w="437"/>
        <w:gridCol w:w="437"/>
        <w:gridCol w:w="437"/>
        <w:gridCol w:w="7089"/>
        <w:gridCol w:w="3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9"/>
        <w:gridCol w:w="639"/>
        <w:gridCol w:w="639"/>
        <w:gridCol w:w="5330"/>
        <w:gridCol w:w="505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8"/>
        <w:gridCol w:w="1456"/>
        <w:gridCol w:w="938"/>
        <w:gridCol w:w="3774"/>
        <w:gridCol w:w="51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- 2 329 161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2 329 161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2 350 273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2 350 273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2 350 273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33 621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33 621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7"/>
        <w:gridCol w:w="958"/>
        <w:gridCol w:w="2020"/>
        <w:gridCol w:w="2020"/>
        <w:gridCol w:w="2466"/>
        <w:gridCol w:w="33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54 733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54 733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54 733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54 733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