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1c27" w14:textId="0061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Илийского района от 02 июля 2013 года № 6-1111 "Об определении видов и порядка поощрения граждан, а также размера денежного вознаграждения, участвующих в обеспечении общественного порядка в Илийском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райоона Алматинской области от 24 ноября 2020 года № 496. Зарегистрировано Департаментом юстиции Алматинской области 26 ноября 2020 года № 5766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6 апреля 2016 года "О правовых актах", акимат Илийского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Илийского района "Об определении видов и порядка поощрения граждан, а также размера денежного вознаграждения, участвующих в обеспечении общественного порядка в Илийском районе" от 02 июля 2013 года № 6-1111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2421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сентября 2013 годв в газете "Іле таны").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Илийского района С.Б. Ибраева.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