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28f2" w14:textId="6a82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местных сообществ Айтубиского, Байшегирского, Елтайского, Кызылбалыкского, Тастобинского сельских округов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24 июля 2020 года № 73-262. Зарегистрировано Департаментом юстиции Алматинской области 7 августа 2020 года № 5595. Утратило силу решением Каратальского районного маслихата Алматинской области от 11 октября 2021 года № 15-46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Алматинской области от 11.10.2021 </w:t>
      </w:r>
      <w:r>
        <w:rPr>
          <w:rFonts w:ascii="Times New Roman"/>
          <w:b w:val="false"/>
          <w:i w:val="false"/>
          <w:color w:val="ff0000"/>
          <w:sz w:val="28"/>
        </w:rPr>
        <w:t>№ 15-46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Каратальский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регламенты собраний местных сообществ Айтубиского, Байшегирского, Елтайского, Кызылбалыкского, Тастобинского сельских округов Каратальского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Каратальского районного маслихата "По вопросам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граждан".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Пусурманов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Ахмедчинов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24 июля 2020 года № 73-262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Айтубиского сельского округа Каратальского района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Айтубиского сельского округа Каратальского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Айтубиского сельского округа и отчета об исполнении бюджета;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Айтубиского сельского округа по управлению коммунальной собственностью Айтубиского сельского округа (коммунальной собственностью местного самоуправления);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Айтубиского сельского округа;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Айтубиского сельского округа;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Каратальского района кандидатур на должность акима Айтубиского сельского округа для дальнейшего внесения в Каратальский районный маслихат для проведения выборов акима Айтубиского сельского округа;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Айтубиского сельского округа;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Айтубиского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Айтубиского сельского округа с указанием повестки дня.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Айтубиского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Айтубиского сельского округа не позднее, чем за пять календарных дней до созыва собрания представляет членам собрания и акиму Айтубиского сельского округа необходимые материалы в письменном виде или в форме электронного документа.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Айтубиского сельского округа проводится регистрация присутствующих членов собрания, ее результаты оглашаются акимом Айтубиского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Айтубиского сельского округа или уполномоченным им лицом.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Айтубиского сельского округа на основе предложений, вносимых членами собрания, акимом Айтубиского сельского округа.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Каратальского районного маслихата, представители аппарата акима Каратальского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Айтубиского сельского округа.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Айтубиского сельского округа в срок пяти рабочих дней.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Айтубиского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Айтубиского сельского округа, вопрос разрешается вышестоящим акимом после его предварительного обсуждения на заседании Каратальского районного маслихата.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Айтубиского сельского округа решений собрания доводятся аппаратом акима Айтубиского сельского округа до членов собрания в течение пяти рабочих дней.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Айтубиского сельского округа.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Айтубиского сельского округа через средства массовой информации или иными способами.</w:t>
      </w:r>
    </w:p>
    <w:bookmarkEnd w:id="61"/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Каратальского района или вышестоящим руководителям должностных лиц ответственных за исполнение решений собрания.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Каратальского района или вышестоящим руководством соответствующих должностных лиц.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24 июля 2020 года № 73-262</w:t>
            </w:r>
          </w:p>
        </w:tc>
      </w:tr>
    </w:tbl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Байшегирского сельского округа Каратальского района</w:t>
      </w:r>
    </w:p>
    <w:bookmarkEnd w:id="66"/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Байшегирского сельского округа Каратальского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73"/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Байшегирского сельского округа и отчета об исполнении бюджета;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Байшегирского сельского округа по управлению коммунальной собственностью Байшегирского сельского округа (коммунальной собственностью местного самоуправления);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Байшегирского сельского округа;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Байшегирского сельского округа;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Каратальского района кандидатур на должность акима Байшегирского сельского округа для дальнейшего внесения в Каратальский районный маслихат для проведения выборов акима Байшегирского сельского округа;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Байшегирского сельского округа;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Байшегирского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Байшегирского сельского округа с указанием повестки дня.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Байшегирского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Байшегирского сельского округа не позднее, чем за пять календарных дней до созыва собрания представляет членам собрания и акиму Байшегирского сельского округа необходимые материалы в письменном виде или в форме электронного документа.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Байшегирского сельского округа проводится регистрация присутствующих членов собрания, ее результаты оглашаются акимом Байшегирского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Байшегирского сельского округа или уполномоченным им лицом.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Байшегирского сельского округа на основе предложений, вносимых членами собрания, акимом Байшегирского сельского округа.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Каратальского районного маслихата, представители аппарата акима Каратальского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106"/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Байшегирского сельского округа.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Байшегирского сельского округа в срок пяти рабочих дней.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Байшегирского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Байшегирского сельского округа, вопрос разрешается вышестоящим акимом после его предварительного обсуждения на заседании Каратальского районного маслихата.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Байшегирского сельского округа решений собрания доводятся аппаратом акима Байшегирского сельского округа до членов собрания в течение пяти рабочих дней.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Байшегирского сельского округа.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Байшегирского сельского округа через средства массовой информации или иными способами.</w:t>
      </w:r>
    </w:p>
    <w:bookmarkEnd w:id="122"/>
    <w:bookmarkStart w:name="z13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Каратальского района или вышестоящим руководителям должностных лиц ответственных за исполнение решений собрания.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Каратальского района или вышестоящим руководством соответствующих должностных лиц.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24 июля 2020 года № 73-262</w:t>
            </w:r>
          </w:p>
        </w:tc>
      </w:tr>
    </w:tbl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Елтайского сельского округа Каратальского района</w:t>
      </w:r>
    </w:p>
    <w:bookmarkEnd w:id="127"/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Елтайского сельского округа Каратальского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34"/>
    <w:bookmarkStart w:name="z1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Елтайского сельского округа и отчета об исполнении бюджета;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Елтайского сельского округа по управлению коммунальной собственностью Елтайского сельского округа (коммунальной собственностью местного самоуправления);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Елтайского сельского округа;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Елтайского сельского округа;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Каратальского района кандидатур на должность акима Елтайского сельского округа для дальнейшего внесения в Каратальский районный маслихат для проведения выборов акима Елтайского сельского округа;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Елтайского сельского округа;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Елтайского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Елтайского сельского округа с указанием повестки дня.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Елтайского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Елтайского сельского округа не позднее, чем за пять календарных дней до созыва собрания представляет членам собрания и акиму Елтайского сельского округа необходимые материалы в письменном виде или в форме электронного документа.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Елтайского сельского округа проводится регистрация присутствующих членов собрания, ее результаты оглашаются акимом Елтайского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Елтайского сельского округа или уполномоченным им лицом.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Елтайского сельского округа на основе предложений, вносимых членами собрания, акимом Елтайского сельского округа.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Каратальского районного маслихата, представители аппарата акима Каратальского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167"/>
    <w:bookmarkStart w:name="z18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Елтайского сельского округа.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Елтайского сельского округа в срок пяти рабочих дней.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Елтайского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Елтайского сельского округа, вопрос разрешается вышестоящим акимом после его предварительного обсуждения на заседании Каратальского районного маслихата.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Елтайского сельского округа решений собрания доводятся аппаратом акима Елтайского сельского округа до членов собрания в течение пяти рабочих дней.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Елтайского сельского округа 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Елтайского сельского округа через средства массовой информации или иными способами.</w:t>
      </w:r>
    </w:p>
    <w:bookmarkEnd w:id="183"/>
    <w:bookmarkStart w:name="z19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Каратальского района или вышестоящим руководителям должностных лиц ответственных за исполнение решений собрания.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Каратальского района или вышестоящим руководством соответствующих должностных лиц.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24 июля 2020 года № 73-262</w:t>
            </w:r>
          </w:p>
        </w:tc>
      </w:tr>
    </w:tbl>
    <w:bookmarkStart w:name="z20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Кызылбалыкского сельского округа Каратальского района</w:t>
      </w:r>
    </w:p>
    <w:bookmarkEnd w:id="188"/>
    <w:bookmarkStart w:name="z20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Кызылбалыкского сельского округа Каратальского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96"/>
    <w:bookmarkStart w:name="z21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Кызылбалыкского сельского округа и отчета об исполнении бюджета;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Кызылбалыкского сельского округа по управлению коммунальной собственностью Кызылбалыкского сельского округа (коммунальной собственностью местного самоуправления);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Кызылбалыкского сельского округа;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Кызылбалыкского сельского округа;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Каратальского района кандидатур на должность акима Кызылбалыкского сельского округа для дальнейшего внесения в Каратальский районный маслихат для проведения выборов акима Кызылбалыкского сельского округа;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Кызылбалыкского сельского округа;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Кызылбалыкского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Кызылбалыкского сельского округа с указанием повестки дня.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Кызылбалыкского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Кызылбалыкского сельского округа не позднее, чем за пять календарных дней до созыва собрания представляет членам собрания и акиму Кызылбалыкского сельского округа необходимые материалы в письменном виде или в форме электронного документа.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Кызылбалыкского сельского округа проводится регистрация присутствующих членов собрания, ее результаты оглашаются акимом Кызылбалыкского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Кызылбалыкского сельского округа или уполномоченным им лицом.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Кызылбалыкского сельского округа на основе предложений, вносимых членами собрания, акимом Кызылбалыкского сельского округа.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Каратальского районного маслихата, представители аппарата акима Каратальского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229"/>
    <w:bookmarkStart w:name="z24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Кызылбалыкского сельского округа.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Кызылбалыкского сельского округа в срок пяти рабочих дней.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Кызылбалыкского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Кызылбалыкского сельского округа, вопрос разрешается вышестоящим акимом после его предварительного обсуждения на заседании Каратальского районного маслихата.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Кызылбалыкского сельского округа решений собрания доводятся аппаратом акима Кызылбалыкского сельского округа до членов собрания в течение пяти рабочих дней.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Кызылбалыкского сельского округа.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Кызылбалыкского сельского округа через средства массовой информации или иными способами.</w:t>
      </w:r>
    </w:p>
    <w:bookmarkEnd w:id="245"/>
    <w:bookmarkStart w:name="z26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Каратальского района или вышестоящим руководителям должностных лиц ответственных за исполнение решений собрания.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Каратальского района или вышестоящим руководством соответствующих должностных лиц.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24 июля 2020 года № 73-262</w:t>
            </w:r>
          </w:p>
        </w:tc>
      </w:tr>
    </w:tbl>
    <w:bookmarkStart w:name="z26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Тастобинского сельского округа Каратальского района</w:t>
      </w:r>
    </w:p>
    <w:bookmarkEnd w:id="250"/>
    <w:bookmarkStart w:name="z26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Тастобинского сельского округа Каратальского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258"/>
    <w:bookmarkStart w:name="z27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Тастобинского сельского округа и отчета об исполнении бюджета;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Тастобинского сельского округа по управлению коммунальной собственностью Тастобинского сельского округа (коммунальной собственностью местного самоуправления);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Тастобинского сельского округа;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Тастобинского сельского округа;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Каратальского района кандидатур на должность акима Тастобинского сельского округа для дальнейшего внесения в Каратальский районный маслихат для проведения выборов акима Тастобинского сельского округа;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Тастобинского сельского округа;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71"/>
    <w:bookmarkStart w:name="z2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Тастобинского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Тастобинского сельского округа с указанием повестки дня.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Тастобинского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74"/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75"/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Тастобинского сельского округа не позднее, чем за пять календарных дней до созыва собрания представляет членам собрания и акиму Тастобинского сельского округа необходимые материалы в письменном виде или в форме электронного документа.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Тастобинского сельского округа проводится регистрация присутствующих членов собрания, ее результаты оглашаются акимом Тастобинского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277"/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278"/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Тастобинского сельского округа или уполномоченным им лицом.</w:t>
      </w:r>
    </w:p>
    <w:bookmarkEnd w:id="279"/>
    <w:bookmarkStart w:name="z2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280"/>
    <w:bookmarkStart w:name="z2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Тастобинского сельского округа на основе предложений, вносимых членами собрания, акимом Тастобинского сельского округа.</w:t>
      </w:r>
    </w:p>
    <w:bookmarkEnd w:id="281"/>
    <w:bookmarkStart w:name="z2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282"/>
    <w:bookmarkStart w:name="z2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283"/>
    <w:bookmarkStart w:name="z3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284"/>
    <w:bookmarkStart w:name="z3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285"/>
    <w:bookmarkStart w:name="z3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Каратальского районного маслихата, представители аппарата акима Каратальского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286"/>
    <w:bookmarkStart w:name="z3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287"/>
    <w:bookmarkStart w:name="z3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288"/>
    <w:bookmarkStart w:name="z3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289"/>
    <w:bookmarkStart w:name="z3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290"/>
    <w:bookmarkStart w:name="z3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291"/>
    <w:bookmarkStart w:name="z30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292"/>
    <w:bookmarkStart w:name="z3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293"/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95"/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97"/>
    <w:bookmarkStart w:name="z3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98"/>
    <w:bookmarkStart w:name="z3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99"/>
    <w:bookmarkStart w:name="z3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300"/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Тастобинского сельского округа.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Тастобинского сельского округа в срок пяти рабочих дней.</w:t>
      </w:r>
    </w:p>
    <w:bookmarkEnd w:id="302"/>
    <w:bookmarkStart w:name="z3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Тастобинского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Тастобинского сельского округа, вопрос разрешается вышестоящим акимом после его предварительного обсуждения на заседании Каратальского районного маслихата.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Тастобинского сельского округа решений собрания доводятся аппаратом акима Тастобинского сельского округа до членов собрания в течение пяти рабочих дней.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Тастобинского сельского округа .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Тастобинского сельского округа через средства массовой информации или иными способами.</w:t>
      </w:r>
    </w:p>
    <w:bookmarkEnd w:id="307"/>
    <w:bookmarkStart w:name="z32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309"/>
    <w:bookmarkStart w:name="z3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Каратальского района или вышестоящим руководителям должностных лиц ответственных за исполнение решений собрания.</w:t>
      </w:r>
    </w:p>
    <w:bookmarkEnd w:id="310"/>
    <w:bookmarkStart w:name="z3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Каратальского района или вышестоящим руководством соответствующих должностных лиц.</w:t>
      </w:r>
    </w:p>
    <w:bookmarkEnd w:id="3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