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a4a3" w14:textId="477a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9 января 2020 года № 58-1 "О бюджетах сельских округов Коксуского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23 сентября 2020 года № 66-1. Зарегистрировано Департаментом юстиции Алматинской области 29 сентября 2020 года № 5679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бюджетах сельских округов Коксуского района на 2020-2022 годы" от 9 января 2020 года № 58-1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Балпыкского сельского округа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514 444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71 160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443 284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426 676 тысяч тенге; 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16 608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527 179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12 735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12 735 тысяч тенге.";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Жарлыозекского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77 960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4 977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72 983 тысячи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51 165 тысяч тенге; 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21 818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78 364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404 тысячи тенге.";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Лабасинского сельского округа на 2020-2022 годы, согласно приложениям 7, 8 и 9 к настоящему решению соответственно, в том числе на 2020 год в следующих объемах: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136 447 тысяч тенге, в том числе: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11 277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125 170 тысяч тенге, в том числе: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110 289 тысяч тенге;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14 881 тысяча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136 463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 тысяч тенге.";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Мукрынского сельского округа на 2020-2022 годы, согласно приложениям 10, 11 и 12 к настоящему решению соответственно, в том числе на 2020 год в следующих объемах: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118 009 тысяч тенге, в том числе: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5 105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112 904 тысячи тенге, в том числе: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87 898 тысяч тенге; 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25 006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119 148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1 139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1 139 тысяч тенге.";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Муканчинского сельского округа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64 278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8 122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56 156 тысяч тенге, в том числе: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целевых текущих трансфертов 41 621 тысяча тенге; 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14 535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69 862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5 584 тысячи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5 584 тысячи тенге.";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Алгабасского сельского округа на 2020-2022 годы, согласно приложениям 16, 17 и 18 к настоящему решению соответственно, в том числе на 2020 год в следующих объемах: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69 207 тысяч тенге, в том числе: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3 577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65 630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43 983 тысячи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21 647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69 613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406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406 тысяч тенге.";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Енбекшинского сельского округа на 2020-2022 годы, согласно приложениям 19, 20 и 21 к настоящему решению соответственно, в том числе на 2020 год в следующих объемах: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101 403 тысячи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9 094 тысячи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92 309 тысяч тенге, в том числе: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78 632 тысячи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13 677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103 082 тысячи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1 679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1 679 тысяч тенге.";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Айнабулакского сельского округа на 2020-2022 годы, согласно приложениям 22, 23 и 24 к настоящему решению соответственно, в том числе на 2020 год в следующих объемах: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53 212 тысяч тенге, в том числе: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1 521 тысяча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201 тысяча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51 490 тысяч тенге, в том числе: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32 002 тысячи тенге;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19 488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53 212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Каблисанского сельского округа на 2020-2022 годы, согласно приложениям 25, 26 и 27 к настоящему решению соответственно, в том числе на 2020 год в следующих объемах: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30 711 тысяч тенге, в том числе: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1 535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29 176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11 690 тысяч тенге;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17 486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30 711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Мусабекского сельского округа на 2020-2022 годы, согласно приложениям 28, 29 и 30 к настоящему решению соответственно, в том числе на 2020 год в следующих объемах: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28 165 тысяч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2 464 тысячи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25 701 тысяча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целевых текущих трансфертов 4 151 тысяча тенге;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21 550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28 165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</w:t>
            </w:r>
          </w:p>
        </w:tc>
      </w:tr>
    </w:tbl>
    <w:bookmarkStart w:name="z1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514 444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16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16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17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</w:t>
            </w:r>
          </w:p>
        </w:tc>
      </w:tr>
    </w:tbl>
    <w:bookmarkStart w:name="z18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18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19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20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 </w:t>
            </w:r>
          </w:p>
        </w:tc>
      </w:tr>
    </w:tbl>
    <w:bookmarkStart w:name="z20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2020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 № 66-1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58-1</w:t>
            </w:r>
          </w:p>
        </w:tc>
      </w:tr>
    </w:tbl>
    <w:bookmarkStart w:name="z21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2020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горада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дорг в городах районного значения, селах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