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e758" w14:textId="829e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25 декабря 2019 года № 63-302 "О бюджете Райымбекского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13 апреля 2020 года № 65-317. Зарегистрировано Департаментом юстиции Алматинской области 15 апреля 2020 года № 5476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бюджете Райымбекского района на 2020-2022 годы" от 25 декабря 2019 года № 63-302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5397</w:t>
      </w:r>
      <w:r>
        <w:rPr>
          <w:rFonts w:ascii="Times New Roman"/>
          <w:b w:val="false"/>
          <w:i w:val="false"/>
          <w:color w:val="000000"/>
          <w:sz w:val="28"/>
        </w:rPr>
        <w:t>, опубликован 14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10 794 522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222 393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2 225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252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10 569 652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9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9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10 569 643 тысячи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2 090 410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3 520 246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4 958 987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12 634 737 тысяч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110 417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159 060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48 643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1 950 632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1 950 632 тысячи тенге.";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"4 656" заменить на цифры "18 625".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Бестибаев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63-302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6238"/>
        <w:gridCol w:w="3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10 794 522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10 569 652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10 569 643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5"/>
        <w:gridCol w:w="1225"/>
        <w:gridCol w:w="5207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12 634 737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5 367 044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3 799 471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1 093 129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1 093 129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прав и улучшению качества жизни инвалидов в Республике Казахстан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3 432 828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1 396 014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 - досуговой работы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-1 950 632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1 950 632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1 982 129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1 982 129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1 982 129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