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7032" w14:textId="7ef7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8 января 2020 года № 64-302 "О бюджетах сельских округов Райымбекского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17 августа 2020 года № 73-351. Зарегистрировано Департаментом юстиции Алматинской области 20 августа 2020 года № 5620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бюджетах сельских округов Райымбекского района на 2020-2022 годы" от 8 января 2020 года № 64-302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Жамбылского сельского округа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85 048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3 443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81 605 тысяч тенге, в том числе: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62 441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19 164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89 535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4 487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4 487 тысяч тенге.";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Кайнарского сельского округа на 2020-2022 годы согласно приложениям 4, 5, 6 к настоящему решению соответственно, в том числе на 2020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26 958 тысяч тенге, в том числе: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3 208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23 750 тысяч тенге, в том числе: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23 750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28 401 тысяча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1 443 тысячи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1 443 тысячи тенге.";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Какпакского сельского округа на 2020-2022 годы согласно приложениям 7, 8, 9 к настоящему решению соответственно, в том числе на 2020 год в следующих объемах: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26 257 тысяч тенге, в том числе: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6 837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19 420 тысяч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19 420 тысяч тенге;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28 731 тысяча тенге;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2 474 тысячи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2 474 тысячи тенге.";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Карасазского сельского округа на 2020-2022 годы согласно приложениям 10, 11, 12 к настоящему решению соответственно, в том числе на 2020 год в следующих объемах: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24 001 тысяча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3 592 тысячи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20 409 тысяч тенге, в том числе: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20 409 тысяч тенге;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24 972 тысячи тенге;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971 тысяча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971 тысяча тенге.";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Нарынкольского сельского округа на 2020-2022 годы согласно приложениям 13, 14, 15 к настоящему решению соответственно, в том числе на 2020 год в следующих объемах: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220 241 тысяча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29 178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191 063 тысячи тенге, в том числе: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163 991 тысяча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27 072 тысячи тенге;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220 829 тысяч тенге;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588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588 тысяч тенге.";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Сарыжазского сельского округа на 2020-2022 годы согласно приложениям 16, 17, 18 к настоящему решению соответственно, в том числе на 2020 год в следующих объемах: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42 888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6 990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35 898 тысяч тенге, в том числе: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11 000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24 898 тысяч тенге;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45 082 тысячи тенге;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2 194 тысячи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2 194 тысячи тенге.";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Сумбинского сельского округа на 2020-2022 годы согласно приложениям 19, 20, 21 к настоящему решению соответственно, в том числе на 2020 год в следующих объемах: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120 348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7 399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112 949 тысяч тенге, в том числе: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12 498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100 451 тысяча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123 362 тысячи тенге;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3 014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3 014 тысяч тенге.";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Текесского сельского округа на 2020-2022 годы согласно приложениям 22, 23, 24 к настоящему решению соответственно, в том числе на 2020 год в следующих объемах: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86 319 тысяч тенге, в том числе: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4 115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82 204 тысячи тенге, в том числе: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62 439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19 765 тысяч тенге;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88 070 тысяч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1 751 тысяча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1 751 тысяча тенге.";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Тегистикского сельского округа на 2020-2022 годы согласно приложениям 25, 26, 27 к настоящему решению соответственно, в том числе на 2020 год в следующих объемах: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21 534 тысячи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2 108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19 426 тысяч тенге, в том числе: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867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18 559 тысяч тенге;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21 534 тысячи тенге;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Узак батырского сельского округа на 2020-2022 годы согласно приложениям 28, 29, 30 к настоящему решению соответственно, в том числе на 2020 год в следующих объемах: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35 966 тысяч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3 871 тысяча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32 095 тысяч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11 166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20 929 тысяч тенге;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37 259 тысяч тенге;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1 293 тысячи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1 293 тысячи тенге.";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Шалкодинского сельского округа на 2020-2022 годы согласно приложениям 31, 32, 33 к настоящему решению соответственно, в том числе на 2020 год в следующих объемах: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26 015 тысяч тенге, в том числе: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4 923 тысячи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21 092 тысячи тенге, в том числе: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21 092 тысячи тенге;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27 719 тысяч тенге; 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1 704 тысячи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1 704 тысячи тенге.".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временно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временно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 № 73-351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14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16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2020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2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18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2020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20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2020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4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22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2020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7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0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24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Сарыжазского сельского округа на 2020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27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Сумбинского сельского округа на 2020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9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29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Текесского сельского округа на 2020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31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Тегистикского сельского округа на 2020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4"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5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33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Узак батырского сельского округа на 2020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7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8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0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1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августа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73-351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года № 64-302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2020-2022 годы"</w:t>
            </w:r>
          </w:p>
        </w:tc>
      </w:tr>
    </w:tbl>
    <w:bookmarkStart w:name="z35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Шалкодинского сельского округа на 2020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3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4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74"/>
        <w:gridCol w:w="774"/>
        <w:gridCol w:w="6457"/>
        <w:gridCol w:w="3521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6"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7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