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d7925" w14:textId="bfd79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окладов и тарифных ставок специалистам в области социального обеспечения, образования, культуры, спорта, являющимся гражданскими служащими и работающим в сельских населенных пунктах Панфиловского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28 сентября 2020 года № 6-76-424. Зарегистрировано Департаментом юстиции Алматинской области 5 октября 2020 года № 5695.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решения Панфиловского районного маслихата Алматинской области от 12.05.2021 </w:t>
      </w:r>
      <w:r>
        <w:rPr>
          <w:rFonts w:ascii="Times New Roman"/>
          <w:b w:val="false"/>
          <w:i w:val="false"/>
          <w:color w:val="ff0000"/>
          <w:sz w:val="28"/>
        </w:rPr>
        <w:t>№ 7-5-28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Панфиловский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социального обеспечения, культуры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Панфиловского районного маслихата Алматинской области от 12.05.2021 </w:t>
      </w:r>
      <w:r>
        <w:rPr>
          <w:rFonts w:ascii="Times New Roman"/>
          <w:b w:val="false"/>
          <w:i w:val="false"/>
          <w:color w:val="000000"/>
          <w:sz w:val="28"/>
        </w:rPr>
        <w:t>№ 7-5-28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Панфиловского районного маслихата "Об установлении повышенных на двадцать пять процентов окладов и тарифных ставок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 Панфиловского района" от 26 мая 2015 года № 5-49-336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3222</w:t>
      </w:r>
      <w:r>
        <w:rPr>
          <w:rFonts w:ascii="Times New Roman"/>
          <w:b w:val="false"/>
          <w:i w:val="false"/>
          <w:color w:val="000000"/>
          <w:sz w:val="28"/>
        </w:rPr>
        <w:t>, опубликован 1 июля 2015 года в эталонном контрольном банке нормативных правовых актов Республики Казахстан).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Панфиловского районного маслихата "По вопросам бюджета, экономики, аграрным, предпринимательства, производства, автомобильных дорог и строительства".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Ходжамбердиев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