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67531" w14:textId="45675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Сарканского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Сарканского районного маслихата Алматинской области от 28 февраля 2020 года № 76-303. Зарегистрировано Департаментом юстиции Алматинской области 5 марта 2020 года № 5432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Сарканский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Сарканского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решения Сарканского районного маслихата: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"О предоставлении социальной помощи на приобретение топлива специалистам государственных организаций социального обеспечения, культуры, спорта и ветеринарии, проживающим и работающим в сельских населенных пунктах" от 6 сентября 2016 года № 9-46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3975</w:t>
      </w:r>
      <w:r>
        <w:rPr>
          <w:rFonts w:ascii="Times New Roman"/>
          <w:b w:val="false"/>
          <w:i w:val="false"/>
          <w:color w:val="000000"/>
          <w:sz w:val="28"/>
        </w:rPr>
        <w:t>, опубликован 19 октября 2016 года в Эталонном контрольном банке нормативных правовых актов Республики Казахстан);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"Об установлении единовременной денежной компенсации на покрытие расходов за коммунальные услуги и на приобретение топлива для отопления жилых помещений педагогическим работникам образования, работающим в сельской местности" от 6 сентября 2016 года № 9-45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3976</w:t>
      </w:r>
      <w:r>
        <w:rPr>
          <w:rFonts w:ascii="Times New Roman"/>
          <w:b w:val="false"/>
          <w:i w:val="false"/>
          <w:color w:val="000000"/>
          <w:sz w:val="28"/>
        </w:rPr>
        <w:t>, опубликован 19 октября 2016 года в Эталонном контрольном банке нормативных правовых актов Республики Казахстан).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Сарканского районного маслихата "По вопросам экономики, финансов, налогов и бюджета, развития малого и среднего предпринимательства, аграрных вопросов и экологии".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Сарканского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Догоманов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Сарканского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Сарканского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2020 года № 76-303</w:t>
            </w:r>
          </w:p>
        </w:tc>
      </w:tr>
    </w:tbl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Социальная поддержка по оплате коммунальных услуг и приобретению топлива за счет бюджетных средств (далее – социальная поддержка) оказывается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Сарканского района (далее – специалисты).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социальной поддержки осуществляется уполномоченным органом – государственным учреждением "Отдел занятости и социальных программ Сарканского района".</w:t>
      </w:r>
    </w:p>
    <w:bookmarkEnd w:id="9"/>
    <w:bookmarkStart w:name="z2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поддержки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поддержка оказывается без истребований заявлений, на основании списков, утвержденных акиматами сельских округов по предоставлению государственных организаций здравоохранения, социального обеспечения, образования, культуры, спорта и ветеринарии.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Выплата социальной поддержки производится через банки второго уровня, с которыми в установленном законодательством порядке заключен договор для зачисления сумм на лицевые счета специалистов, на основании представленных уполномоченным органом ведомостей.</w:t>
      </w:r>
    </w:p>
    <w:bookmarkEnd w:id="12"/>
    <w:bookmarkStart w:name="z2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Размер оказания социальной помощи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поддержка специалистам оказывается один раз в год за счет бюджетных средств в размере 5 (пять) месячных расчетных показателей.</w:t>
      </w:r>
    </w:p>
    <w:bookmarkEnd w:id="14"/>
    <w:bookmarkStart w:name="z3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Основания для прекращения и возврата предоставляемой социальной поддержки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поддержка прекращается в случаях: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выезда получателя на постоянное проживание за пределы Сарканского района. 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поддержки прекращается с месяца наступления указанных обстоятельств.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Излишне выплаченные суммы подлежат возврату в добровольном или ином порядке установленном законодательством Республики Казахстан.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