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d95d" w14:textId="835d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Сарканского районного маслихата от 11 апреля 2018 года № 36-156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15 апреля 2020 года № 78-309. Зарегистрировано Департаментом юстиции Алматинской области 23 апреля 2020 года № 5490. Утратило силу решением Сарканского районного маслихата области Жетісу от 8 декабря 2023 года № 16-64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области Жетісу от 08.12.023 </w:t>
      </w:r>
      <w:r>
        <w:rPr>
          <w:rFonts w:ascii="Times New Roman"/>
          <w:b w:val="false"/>
          <w:i w:val="false"/>
          <w:color w:val="ff0000"/>
          <w:sz w:val="28"/>
        </w:rPr>
        <w:t>№ 16-64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Сарканского района" от 11 апреля 2018 года № 36-156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мая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Сарканского района,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400 месячных расчетных показателей.";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