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20b5f" w14:textId="6e20b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Талгарского районного маслихата от 27 декабря 2019 года № 54-233 "О бюджете Талгарского района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Талгарского районного маслихата Алматинской области от 9 апреля 2020 года № 57-245. Зарегистрировано Департаментом юстиции Алматинской области 14 апреля 2020 года № 5471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104 и пунктом 4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Талгарский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Талгарского районного маслихата "О бюджета Талгарского района на 2020-2022 годы" от 27 декабря 2019 года № 54-233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5393</w:t>
      </w:r>
      <w:r>
        <w:rPr>
          <w:rFonts w:ascii="Times New Roman"/>
          <w:b w:val="false"/>
          <w:i w:val="false"/>
          <w:color w:val="000000"/>
          <w:sz w:val="28"/>
        </w:rPr>
        <w:t>, опубликован от 16 января 2020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2020-2022 годы согласно приложению 1, 2 и 3 к настоящему решению соответственно, в том числе на 2020 год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33 743 637 тысяч тенге, в том числе: 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7 812 218 тысяч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22 267 тысяч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653 831 тысяча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25 255 321 тысяча тенге, в том числе: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трансферты из нижестоящих органов государственного управления 769 170 тысяч тенге, в том числе: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изъятия 769 037 тысяч тенге;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возврат неиспользованных (недоиспользованных) целевых трансфертов 133 тысячи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трансферты из вышестоящих органов государственного управления 24 486 151 тысяча тенге, в том числе: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8 112 836 тысяч тенге;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8 043 595 тысяч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8 329 720 тысяч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39 430 437 тысяч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77 799 тысяч тенге, в том числе: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115 436 тысяч тенге;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37 637 тысяч тенге;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5 764 599 тысяч тенге;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5 764 599 тысяч тенге.";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"98156" заменить на цифры "117787".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решения возложить на постоянную комиссию Талгарского районного маслихата "По вопросам социально-экономического развития, тарифной политики, развития малого и среднего предпринимательства и бюджета". 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Талгарского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Сембаев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Талгарского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Еңкебайұлы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Талгарского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9 апреля 2020 года № 57-245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Талгарского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27 декабря 2019 года № 54-233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бюджете Талгарского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2020-2022 годы"</w:t>
            </w:r>
          </w:p>
        </w:tc>
      </w:tr>
    </w:tbl>
    <w:bookmarkStart w:name="z47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1"/>
        <w:gridCol w:w="1196"/>
        <w:gridCol w:w="771"/>
        <w:gridCol w:w="169"/>
        <w:gridCol w:w="5200"/>
        <w:gridCol w:w="41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33 743 637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поступление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7 812 218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2 648 226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Корпоративный подоходный налог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2 648 226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2 927 908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2 927 908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1 511 300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1 511 300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668 564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516 964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143 000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56 220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56 220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22 267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8 267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8 267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653 831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306 566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306 566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347 265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347 265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Поступления трансфертов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25 255 321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769 170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769 170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24 486 151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24 486 151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7"/>
        <w:gridCol w:w="552"/>
        <w:gridCol w:w="1164"/>
        <w:gridCol w:w="1164"/>
        <w:gridCol w:w="5558"/>
        <w:gridCol w:w="30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39 430 437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2 588 648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334 943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36 972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22 784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14 188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297 971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148 032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149 339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2 227 286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2 227 286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16 053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9 144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2 200 000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21 419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21 419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21 119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390 103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386 169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386 169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16 421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369 748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43 084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13 084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13 084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13 084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21 273 173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2 332 350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2 332 350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2 332 350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17 977 221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16 646 480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16 438 213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208 267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244 667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244 667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1 086 074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1 086 074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48 725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48 725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48 725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914 877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914 877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17 176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55 410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346 299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74 880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371 692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41 120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1 917 831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948 331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885 997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885 997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62 334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26 433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35 901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842 909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842 909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251 585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37 366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156 305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64 818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252 038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55 386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126 591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96 091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30 568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21 717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097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поверенному агенту по предоставлению жилищных сертификатов (социальная поддержка в виде бюджетного кредита)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10 170 067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4 829 678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Изъятие земельных участков для государственных нужд 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4 600 195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и(или) строительство, реконструкция жилья коммунального жилищного фонда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1 336 695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3 263 500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190 383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14 641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40 442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3 065 587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3 065 587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296 734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1 066 500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1 010 957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691 396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2 274 802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2 274 802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110 956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2 141 846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284 567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103 100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103 100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культурно-досуговой работы 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103 100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37 327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37 327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19 056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67 344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48 289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47 254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19 055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19 055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76 796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52 656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8 532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43 824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24 140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23 840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20 913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20 913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20 913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20 913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70 089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29 447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27 254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18 954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14 270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14 270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13 770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26 372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26 372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26 372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25 093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25 093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13 657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13 157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11 436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8 936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2 333 165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2 241 001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2 241 001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674 066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1 566 935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92 164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92 164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83 195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217 406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9 531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9 531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9 231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207 875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117 787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117 787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42 584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42 584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47 504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47 504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91 875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91 875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91 875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33 094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52 053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77 799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115 436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095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предоставления жилищных сертификатов как социальная поддержка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95 436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95 436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95 436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95 436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5"/>
        <w:gridCol w:w="1653"/>
        <w:gridCol w:w="1065"/>
        <w:gridCol w:w="1653"/>
        <w:gridCol w:w="3140"/>
        <w:gridCol w:w="372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37 637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37 637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37 637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37 637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6"/>
        <w:gridCol w:w="486"/>
        <w:gridCol w:w="486"/>
        <w:gridCol w:w="486"/>
        <w:gridCol w:w="6512"/>
        <w:gridCol w:w="384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8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4. Сальдо по операциям с финансовыми активами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0"/>
        <w:gridCol w:w="517"/>
        <w:gridCol w:w="517"/>
        <w:gridCol w:w="517"/>
        <w:gridCol w:w="4311"/>
        <w:gridCol w:w="40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5"/>
        <w:gridCol w:w="1359"/>
        <w:gridCol w:w="876"/>
        <w:gridCol w:w="1359"/>
        <w:gridCol w:w="3228"/>
        <w:gridCol w:w="460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4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-5 764 599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4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5 764 599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4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5 957 392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4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5 957 392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5 957 392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5 957 392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4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5 957 392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1"/>
        <w:gridCol w:w="2097"/>
        <w:gridCol w:w="1351"/>
        <w:gridCol w:w="297"/>
        <w:gridCol w:w="1728"/>
        <w:gridCol w:w="547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4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146 988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146 988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146 988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5"/>
        <w:gridCol w:w="912"/>
        <w:gridCol w:w="1922"/>
        <w:gridCol w:w="1922"/>
        <w:gridCol w:w="2434"/>
        <w:gridCol w:w="369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339 781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339 781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339 781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339 781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339 780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