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df89" w14:textId="076df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27 декабря 2019 года № 29-100 "О бюджете Кегенского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28 июля 2020 года № 37-127. Зарегистрировано Департаментом юстиции Алматинской области 7 августа 2020 года № 5594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4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бюджете Кегенского района на 2020-2022 годы" от 27 декабря 2019 года № 29-100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2020–2022 годы согласно приложениям 1, 2 и 3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11 674 038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865 977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1 295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2 601 тысяча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10 804 165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5 726 402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601 872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4 475 891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12 874 134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157 926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166 680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8 754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(-)1 358 022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1 358 022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вопросам бюджета, экономического развития, промышленности, транспорта, строительства, связи, торговли, туризма и жилья".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2020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625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28 июля 2020 года № 37-127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"27" декабря 2019 года № 29-100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Кегенского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11 674 038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865 977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481 959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10 804 165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10 804 165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10 804 165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12 874 134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6 364 447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4 401 358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4 007 792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1 785 814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1 351 206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 и социальная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340 179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337 728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427 455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679 916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571 472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1 622 861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1 557 214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2148"/>
        <w:gridCol w:w="1384"/>
        <w:gridCol w:w="3309"/>
        <w:gridCol w:w="4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639"/>
        <w:gridCol w:w="639"/>
        <w:gridCol w:w="5330"/>
        <w:gridCol w:w="50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2544"/>
        <w:gridCol w:w="5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-1 358 022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Финансирование дефицита (использование профицита) бюджета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1 358 022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1 356 816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1 356 816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1 356 816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