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cf56a" w14:textId="1fcf5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нормы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 и границ прилегающих территорий, в которых запрещено проведение пикетирования в Кегенском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Кегенского районного маслихата Алматинской области от 1 октября 2020 года № 41-140. Зарегистрировано Департаментом юстиции Алматинской области 8 октября 2020 года № 5698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подпунктами 1),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25 мая 2020 года "О порядке организации и проведения мирных собраний в Республике Казахстан" (далее - Закон), Кегенский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прилагаемые: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Специализированные места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Порядок использования специализированных мест для организации и проведения мирных собраний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границами расстояния не менее 150 метров прилегающих территорий, в которых запрещено проведение пикетирования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Кегенского районного маслихата "По вопросам средств массовой информации, работы с общественными обьединениями, права, социально-культурного развития".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для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Кегенского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Кегенского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Советов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"___" ________ 2020 года № ____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587"/>
        <w:gridCol w:w="6915"/>
        <w:gridCol w:w="1940"/>
        <w:gridCol w:w="2045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места для организации и проведения мирных собраний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их предельной заполняемости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материально-техническому и организационному обеспечению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Кеген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перед памятником Д. Кунаева по улице Б. Атыханулы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человек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освещение;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обеспечение точкой для подключения электроэнергии;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обеспечение камерой видеонаблюдения и видеофиксации.</w:t>
            </w:r>
          </w:p>
          <w:bookmarkEnd w:id="8"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Кеген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для шествий и демонстраций – от пересечения улиц Б. Атыханулы и К. Сатбаева по улице Б. Атыханулы до площадки перед памятником Д. Кунаева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человек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вдоль маршрута имеется уличное освещение;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обеспечение камерой видеонаблюдения и видеофиксации.</w:t>
            </w:r>
          </w:p>
          <w:bookmarkEnd w:id="9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"___" ________ 2020 года № ____</w:t>
            </w:r>
          </w:p>
        </w:tc>
      </w:tr>
    </w:tbl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для организации и проведения мирных собраний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порядок использования специализированных мест для организации и проведения мирных собраний разработан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определяет порядок использования специализированных мест для организации и проведения мирных собраний.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места для организации и проведения мирных собраний – места общего пользования или маршруты следования, определенные местным представительным органом Кегенского района для проведения мирных собраний.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специализированных местах для проведения мирных собраний – проводятся публичные мероприятия, являющиеся по своему характеру мирными, ненасильственными и невооруженными, не создающими угрозу интересам государственной безопасности, общественного порядка, охраны здоровья, защиты нравственности населения, прав и свобод других лиц, проводимое в форме собрания, митинга и демонстрации, шествия и пикетирования гражданами Республики Казахстан.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Запрещается проведение собрания, митинга, демонстрации, шествия и пикетирования в нарушение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введении чрезвычайного, военного положения или правового режима антитеррористической операции на период их действия проведение мирных собраний в специализированных местах может быть запрещено или ограничено в порядке, установленном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чрезвычайном положении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военном положении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терроризму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не могут начинаться ранее 9 часов и заканчиваться позднее 20 часов по местному времени административно-территориальной единицы в день проведения мирных собраний.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использовании специализированных мест для проведения мирных собраний организаторам и его участникам необходимо соблюдать требования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