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4ba1" w14:textId="20d4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субсидирования затрат на закуп сельскохозяйственной продукции для производства продуктов ее глубокой переработки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7 апреля 2020 года № 207. Зарегистрировано Департаментом юстиции города Шымкент 8 апреля 2020 года № 95. Утратило силу постановлением акимата города Шымкент от 5 апреля 2021 года № 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05.04.2021 № 210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ноября 2014 года № 3-2/615 (зарегистрирован в Реестре государственной регистрации нормативных правовых актов за № 10087)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субсидирование затрат на закуп сельскохозяйственной продукции для производства продуктов ее глубокой переработки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М.Исахова.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апреля 2020 года 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Субсидирование затрат на закуп сельскохозяйственной продукции для производства продуктов ее глубокой переработки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2"/>
        <w:gridCol w:w="2623"/>
        <w:gridCol w:w="7625"/>
      </w:tblGrid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в пересчете на сырье (тенге/литр, килограмм)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