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dd21" w14:textId="664d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в городе Шымкент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10 июня 2020 года № 347. Зарегистрировано Департаментом юстиции города Шымкент 12 июня 2020 года № 108.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региональный перечень приоритетных видов спорта в городе Шымкент на 2020-2021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А. Мамытбекова.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 и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июня 2020 года № 347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в городе Шымкент на 2020-2021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1623"/>
        <w:gridCol w:w="1337"/>
        <w:gridCol w:w="3335"/>
        <w:gridCol w:w="1628"/>
        <w:gridCol w:w="1338"/>
        <w:gridCol w:w="1338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неолимпийского вида спорта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"А"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Пауэрлифтинг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Фристайл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Вольная борьба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Кикбоксинг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Стендовая стрельба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Армрестлинг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Ушу 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на поясах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гимнастика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Художественная гимнастика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WKF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шотокан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Вольная борьба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Пулевая стрельба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"В"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Муай-тай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Фигурное катание на коньках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Тогызкумалак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Мини-футбол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Тяжелая атлетика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бой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Греко-римская борьба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Стрельба из лука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Женская борьба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Фехтование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/трек/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Батутная гимнастика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"С" 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Футзал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Бадминтон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Хоккей с шайбой </w:t>
            </w: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Асык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Пляжный футбол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Акробатика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Регби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биатлон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скалолазание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Пляжный волейбол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