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873ee" w14:textId="55873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проведения мирных собраний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22 июня 2020 года № 67/598-6c. Зарегистрировано Департаментом юстиции города Шымкент 25 июня 2020 года № 113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- в редакции решения маслихата города Шымкент от 14.06.2023 </w:t>
      </w:r>
      <w:r>
        <w:rPr>
          <w:rFonts w:ascii="Times New Roman"/>
          <w:b w:val="false"/>
          <w:i w:val="false"/>
          <w:color w:val="ff0000"/>
          <w:sz w:val="28"/>
        </w:rPr>
        <w:t>№ 4/43-VIII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порядке организации и проведения мирных собраний в Республике Казахстан", маслихат города Шымкент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маслихата города Шымкент от 14.06.2023 </w:t>
      </w:r>
      <w:r>
        <w:rPr>
          <w:rFonts w:ascii="Times New Roman"/>
          <w:b w:val="false"/>
          <w:i w:val="false"/>
          <w:color w:val="000000"/>
          <w:sz w:val="28"/>
        </w:rPr>
        <w:t>№ 4/43-VIII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 в городе Шымкент и нормы их предельной заполняемости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города Шымкент от 14.06.2023 </w:t>
      </w:r>
      <w:r>
        <w:rPr>
          <w:rFonts w:ascii="Times New Roman"/>
          <w:b w:val="false"/>
          <w:i w:val="false"/>
          <w:color w:val="000000"/>
          <w:sz w:val="28"/>
        </w:rPr>
        <w:t>№ 4/43-VIII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порядок использования и требования к материально-техническому и организационному обеспечению специализированных мест для организации и проведения мирных собраний в городе Шымкент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маслихата города Шымкент от 14.06.2023 </w:t>
      </w:r>
      <w:r>
        <w:rPr>
          <w:rFonts w:ascii="Times New Roman"/>
          <w:b w:val="false"/>
          <w:i w:val="false"/>
          <w:color w:val="000000"/>
          <w:sz w:val="28"/>
        </w:rPr>
        <w:t>№ 4/43-VIII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границы прилегающих территорий, в которых запрещено проведение пикетирования в городе Шымкент,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решение маслихата города Шымкент от 11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58/508-6с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дополнительном регламентировании порядка проведения собраний, митингов, шествий, пикетов и демонстраций и о признани утратившим силу решение Шымкентского городского маслихата от 17 марта 2016 года № 58/450-5с "О дополнительном регламентировании порядка проведения собраний, митингов, шествий, пикетов и демонстраций" (зарегистрировано в Реестре государственной регистрации нормативных правовых актов за № 78, опубликовано в Эталонном контрольном банке нормативных правовых актов Республики Казахстан в электронном виде 23 декабря 2019 года) и решение маслихата города Шымкент от 3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63/555-6с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маслихата города Шымкент от 11 декабря 2019 года № 58/508-6с "О дополнительном регламентировании порядка проведения собраний, митингов, шествий, пикетов и демонстраций и о признании утратившим силу решение Шымкентского городского маслихата от 17 марта 2016 года № 58/450-5с "О дополнительном регламентировании порядка проведения собраний, митингов, шествий, пикетов и демонстраций"" (зарегистрировано в Реестре государственной регистрации нормативных правовых актов за № 97, опубликовано в Эталонном контрольном банке нормативных правовых актов Республики Казахстан в электронном виде 11 апреля 2020 года)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"Аппарат маслихата города Шымкент" в установленном законодательством Республики Казахстан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Департамента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города Шымкент после его официального опубликования.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июня 2020 года № 67/598-6с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 городе Шымкент и нормы их предельной заполняемости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города Шымкент от 14.06.2023 </w:t>
      </w:r>
      <w:r>
        <w:rPr>
          <w:rFonts w:ascii="Times New Roman"/>
          <w:b w:val="false"/>
          <w:i w:val="false"/>
          <w:color w:val="ff0000"/>
          <w:sz w:val="28"/>
        </w:rPr>
        <w:t>№ 4/43-VIII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Площадь "Наурыз" – Абайский район, проспект Байдибек би, предельная заполняемость – 500-600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 Мемориалом Славы – район Тұран, улица К.Рыскулбекова, 3 "Г", предельная заполняемость – 200-250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Центральная площадь микрорайона "Асар", Абайский район, пересечение улиц Сейхун и Жантөре, предельная заполняемость – 200-300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Маршрут проведения шествий и демонстраций в городе Шымкент определить по улице Мадели Кожа (между улицами А.Байтурсынова и К.Казиева).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июня 2020 года № 67/598-6с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и требования к материально-техническому и организационному обеспечению специализированных мест для организации и проведения мирных собраний в городе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маслихата города Шымкент от 14.06.2023 </w:t>
      </w:r>
      <w:r>
        <w:rPr>
          <w:rFonts w:ascii="Times New Roman"/>
          <w:b w:val="false"/>
          <w:i w:val="false"/>
          <w:color w:val="ff0000"/>
          <w:sz w:val="28"/>
        </w:rPr>
        <w:t>№ 4/43-VIII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специализированных местах для организации и проведения мирных собраний в городе Шымкент мирные собрания организаторами и их участниками проводятся в соответствии с целями, указанными в уведомлении и заявлении, в определенные сроки и в обусловленном месте.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мирных собраний организаторы и их участники соблюдают общественный порядок.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Организаторам мирных собраний и их участникам запрещается: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препятствование движению транспорта и пешеходов;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помех для бесперебойного функционирования объектов инфраструктуры микрорайона (жилого массива);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юрт, палаток, иных временных сооружений без согласования с акиматом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вмешательство в любой форме в деятельность представителей государственных органов, обеспечивающих общественный порядок при проведении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нанесение ущерба зеленым насаждениям, малым архитектурным формам;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иметь при себе холодное, огнестрельное и иное оружие, а также специально подготовленные или приспособленные предметы, которые могут быть использованными против жизни и здоровья людей, для причинения материального ущерба гражданам и собственности юридических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организации и проведения мирных собраний в Республике Казахстан" и иными законами Республики Казахстан не установлено иное.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по обеспечению общественной безопасности, а также медицинских, пожарных и иных служб безопасности осуществляется государственными органами.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июня 2020 года № 67/598-6с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 в городе Шымкент: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городе Шымкент проведение пикетирования запрещается: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не менее чем за 1000 метров прилегающих к ним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чем за 1000 метров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исключен - решением маслихата города Шымкент от 29.09.2022 </w:t>
      </w:r>
      <w:r>
        <w:rPr>
          <w:rFonts w:ascii="Times New Roman"/>
          <w:b w:val="false"/>
          <w:i w:val="false"/>
          <w:color w:val="000000"/>
          <w:sz w:val="28"/>
        </w:rPr>
        <w:t>№ 21/191-VII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менее чем за 1000 метров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магистральных железнодорожных сетях, магистральных трубопроводах, национальной электрической сети, магистральных линиях связи и не менее чем за 1000 метров прилегающих к ним территориях.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