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e70d" w14:textId="c44e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города Шымкент от 1 апреля 2020 года № 196 "Об утверждении Объемов субсидий на развитие племенного животноводства, повышение продуктивности и качества продукции животноводства на 2020 год и о признании утративших силу некоторых постановлений акимата города Шымкент"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21 сентября 2020 года № 583. Зарегистрировано Департаментом юстиции города Шымкент 23 сентября 2020 года № 124.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(зарегистрирован Реестре государственной регистрации нормативных правовых актов за № 18404) "Об утверждении Правил субсидирования развития племенного животноводства, повышения продуктивности и качества продукции животноводства",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 апреля 2020 года № 196 "Об утверждении Объемов субсидий на развитие племенного животноводства, повышение продуктивности и качества продукции животноводства на 2020 год и о признании утративших силу некоторых постановлений акимата города Шымкент" (зарегистрирован в Реестре государственной регистрации нормативных правовых актов за № 92, опубликован Эталонном контрольном банке нормативных правовых актов 3 апреля 2020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объемы субсидий на развитие племенного животноводства, повышение продуктивности и качества продукции животноводства на 2020 год согласно приложению 1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 субсидий на развитие племенного животноводства, повышение продуктивности и качества продукции животноводства на 2020 год в пределах средств, выделенных из местного бюджета согласно приложению 2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заметителя акима города Шымкент А. Саттыбаева.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"1"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племенного животноводства, повышение продуктивности и качества продукции животноводства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4584"/>
        <w:gridCol w:w="520"/>
        <w:gridCol w:w="1607"/>
        <w:gridCol w:w="2376"/>
        <w:gridCol w:w="2377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субсидии на 1 единицу, тенге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развитие племенного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1 150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175 410 400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перемещҰнных на откорм в откормочные площадки вместимостью не менее 1000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яйца: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110 000 000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37 000 000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408 000 000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"1"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племенного животноводства, повышение продуктивности и качества продукции животноводства на 2020 год в пределах средств, выделенных из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1138"/>
        <w:gridCol w:w="528"/>
        <w:gridCol w:w="2556"/>
        <w:gridCol w:w="2153"/>
        <w:gridCol w:w="4383"/>
      </w:tblGrid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субсидии на 1 единицу, тенге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тенге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75 000 000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25 000 000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