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d867" w14:textId="9b2d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Жамбылской области от 24 декабря 2018 года №266 "Об определении территории для старательства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апреля 2020 года № 77. Зарегистрировано Департаментом юстиции Жамбылской области 16 апреля 2020 года № 4560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акимат Жамбылской области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территории для старательства по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№4067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НПА РК в электронном виде 10 января 2019 года)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"Территории для старательства по Жамбылской области"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92"/>
        <w:gridCol w:w="659"/>
        <w:gridCol w:w="660"/>
        <w:gridCol w:w="1024"/>
        <w:gridCol w:w="1024"/>
        <w:gridCol w:w="2306"/>
        <w:gridCol w:w="1024"/>
        <w:gridCol w:w="1024"/>
        <w:gridCol w:w="2306"/>
        <w:gridCol w:w="660"/>
        <w:gridCol w:w="478"/>
      </w:tblGrid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31,337</w:t>
            </w:r>
          </w:p>
        </w:tc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41,937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39,574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32,223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Н.Календерова.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Южно-Казахстанского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межрегионального департамента геологии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геологии Министерства экологии,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геологии и природных ресурсов Республики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"Южказнедра"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__________________У. Бектибаев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______________2020 года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РуководительДепартамента экологии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Жамбылской области Комитета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 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экологии,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Б. Калымбетов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______________2020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