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5fb3" w14:textId="2215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бюджетных средств на субсидирование развития семеноводства по каждой категории субсидируемых семян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26 мая 2020 года № 113. Зарегистрировано Департаментом юстиции Жамбылской области 29 мая 2020 года № 4621. Утратило силу постановлением акимата Жамбылской области от 30 марта 2021 года № 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сельского хозяйства Республики Казахстан от 31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(зарегистрированного в Реестре государственной регистрации нормативных правовых актов от 31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20290</w:t>
      </w:r>
      <w:r>
        <w:rPr>
          <w:rFonts w:ascii="Times New Roman"/>
          <w:b w:val="false"/>
          <w:i w:val="false"/>
          <w:color w:val="000000"/>
          <w:sz w:val="28"/>
        </w:rPr>
        <w:t>) акимат Жамбылской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бюджетных средств на субсидирование развития семеноводства по каждой категории субсидируемых семян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Б. Нигмашева.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 2020 года № __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по Жамбылской области на 2020 год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"/>
        <w:gridCol w:w="2374"/>
        <w:gridCol w:w="1698"/>
        <w:gridCol w:w="1969"/>
        <w:gridCol w:w="1969"/>
        <w:gridCol w:w="1969"/>
        <w:gridCol w:w="1970"/>
      </w:tblGrid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потребность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репродукция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саженцы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194 871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341 688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150 957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