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24fa" w14:textId="b052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областного маслихата от 7 октября 2016 года № 5-8 "Об утверждении Правил выдачи служебного удостоверения аппарата Жамбылского областного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15 октября 2020 года № 50-10. Зарегистрировано Департаментом юстиции Жамбылской области 20 октября 2020 года № 4769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областного маслихата от 7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аппарата Жамбылского областного маслихата и его описания"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10 ноября 2016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Жамбылского областного маслихата.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