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acb8e" w14:textId="6aacb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от 27 декабря 2019 года № 60-2 "О бюджете сельских округов Байзакского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9 июня 2020 года № 66-2. Зарегистрировано Департаментом юстиции Жамбылской области 10 июня 2020 года № 4627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109 - 1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Байзакского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№60-2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Байзакского района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№4482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31 декабря 2019 года в эталонном контрольном банке нормативных правовых актов Республики Казахстан в электронном виде)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1-1. Жалгызтюбинский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сельский округ на 2020 год: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94606 тысячи тенге, в том числе: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5790 тысячи тенге;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278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88538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149462 тысячи тенге;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1-2. Диханский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сельский округ на 2020 год: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76315 тысячи тенге, в том числе: 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5078 тысячи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252 тысячи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70985 тысячи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135639 тысячи тенге;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1-4. Темирбекский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сельский округ на 2020 год: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21506 тысячи тенге, в том числе: 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2440 тысячи тенге;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202 тысячи тенге;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18864 тысячи тенге;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23849 тысячи тенге;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1-5. Тюймекентский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сельский округ на 2020 год:</w:t>
      </w:r>
    </w:p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358801 тысячи тенге, в том числе: 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13393 тысячи тенге;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404 тысячи тенге;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345004 тысячи тенге;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455681 тысячи тенге; 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1-8. Ынтымакский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сельский округ на 2020 год:</w:t>
      </w:r>
    </w:p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58350 тысячи тенге, в том числе: 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3166 тысячи тенге;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189 тысячи тенге;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54995 тысячи тенге;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119301 тысячи тенге; 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1-18. Сазтерекский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сельский округ на 2020 год:</w:t>
      </w:r>
    </w:p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73460 тысячи тенге, в том числе: 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2279 тысячи тенге;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тысячи тенге;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71181 тысячи тенге;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156825 тысячи тенге; 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административного территориальной структуре, защиты прав человека и рассмотрение проектов договоров закупов участков земли.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Байзакского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Байзакского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2020 года № 66-2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"/>
        <w:gridCol w:w="441"/>
        <w:gridCol w:w="363"/>
        <w:gridCol w:w="3263"/>
        <w:gridCol w:w="1230"/>
        <w:gridCol w:w="914"/>
        <w:gridCol w:w="915"/>
        <w:gridCol w:w="915"/>
        <w:gridCol w:w="915"/>
        <w:gridCol w:w="1072"/>
        <w:gridCol w:w="915"/>
        <w:gridCol w:w="1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тыс. тенге</w:t>
            </w:r>
          </w:p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Жалгызтюбинский сельский округ</w:t>
            </w:r>
          </w:p>
        </w:tc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Диханский сельский округ</w:t>
            </w:r>
          </w:p>
        </w:tc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Мырзатайский сельский округ</w:t>
            </w:r>
          </w:p>
        </w:tc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Темирбекский сельский округ</w:t>
            </w:r>
          </w:p>
        </w:tc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Тюймекентский сельский округ</w:t>
            </w:r>
          </w:p>
        </w:tc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Жанатурмысский сельский округ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Кокталский сельский округ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2933122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116717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228026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166240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155384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2700211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106276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2700211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106276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2700211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106276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037"/>
        <w:gridCol w:w="1215"/>
        <w:gridCol w:w="1215"/>
        <w:gridCol w:w="1037"/>
        <w:gridCol w:w="1037"/>
        <w:gridCol w:w="1215"/>
        <w:gridCol w:w="1215"/>
        <w:gridCol w:w="1037"/>
        <w:gridCol w:w="1216"/>
        <w:gridCol w:w="1039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Ынтымакский сельский округ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Суханбаевский сельский округ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Костюбинский сельский округ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Бурылский сельский округ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Коптерекский сельский округ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Улгулинский сельский округ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Сарыкемерский сельский округ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жулдызский сельский округ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Ботамойнакский сельский округ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Байтерекский сельский округ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Сазтерекский сельский округ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165287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275741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641394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140961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428692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26968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10318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248357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593149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116188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395130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248357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593149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116188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395130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248357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593149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116188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395130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621"/>
        <w:gridCol w:w="621"/>
        <w:gridCol w:w="1602"/>
        <w:gridCol w:w="1383"/>
        <w:gridCol w:w="1111"/>
        <w:gridCol w:w="1111"/>
        <w:gridCol w:w="1111"/>
        <w:gridCol w:w="948"/>
        <w:gridCol w:w="1111"/>
        <w:gridCol w:w="1112"/>
        <w:gridCol w:w="11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тыс. тенге</w:t>
            </w:r>
          </w:p>
        </w:tc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Жалгызтюбинский сельский округ</w:t>
            </w:r>
          </w:p>
        </w:tc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Диханский сельский округ</w:t>
            </w:r>
          </w:p>
        </w:tc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Мырзатайский сельский округ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Темирбекский сельский округ</w:t>
            </w:r>
          </w:p>
        </w:tc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Тюймекентский сельский округ</w:t>
            </w:r>
          </w:p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Жанатурмысский сельский округ</w:t>
            </w:r>
          </w:p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Кокталский сельский округ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5669816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455681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162391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182105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607794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23356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607794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23356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519337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23023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1886028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321787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90811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1886028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321787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90811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обучения";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1872026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321787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90811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1342627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45308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1342627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45308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342580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13985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989417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31323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1431822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62308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1431822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62308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283198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1148624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62308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395681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395681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395681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-2736694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-54856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-59324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-75228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-2343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-96880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-71615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-65388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2736694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65388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2696947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64353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2696947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64353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2696947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64353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1"/>
        <w:gridCol w:w="1061"/>
        <w:gridCol w:w="1165"/>
        <w:gridCol w:w="1165"/>
        <w:gridCol w:w="1010"/>
        <w:gridCol w:w="1165"/>
        <w:gridCol w:w="1218"/>
        <w:gridCol w:w="1061"/>
        <w:gridCol w:w="1166"/>
        <w:gridCol w:w="1166"/>
        <w:gridCol w:w="1062"/>
      </w:tblGrid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Ынтымакский сельский округ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Суханбаевский сельский округ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Костюбинский сельский округ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Бурылский сельский округ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Коптерекский сельский округ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Улгулинский сельский округ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Сарыкемерский сельский округ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жулдызский сельский округ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Ботамойнакский сельский округ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Байтерекский сельский округ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Сазтерекский сельский округ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120733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452235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859592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95116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213434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1125485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588650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156825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31607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117889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25988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31607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117889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25988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30696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25988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33387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91148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217042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181467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357956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33387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91148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217042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181467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357956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33387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90678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217042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181467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356996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49478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310578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372449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204154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310578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372449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204154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10586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18546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23549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206766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11646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358863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152973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242266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282921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242266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282921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242266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353618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353618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353618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-60951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-64132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-286948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-583851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-21548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-127775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-484091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-22091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-416114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-159958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-83365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286948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583851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21548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127775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484091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416314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159958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83365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283758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580896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475557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411946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83365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283758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580896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475557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411946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83365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283758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580896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475557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411946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83365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