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5644" w14:textId="e9b5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27 декабря 2019 года № 60-2 "О бюджете сельских округов Байзакского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 июля 2020 года № 68-2. Зарегистрировано Департаментом юстиции Жамбылской области 24 июля 2020 года № 4688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Байзакского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4482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Жалгызтюбинский сельский округ на 2020 год: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97485 тысячи тенге, в том числе: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5790 тысячи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278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91417 тысячи тенге;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152341 тысячи тенге; 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Диханский сельский округ на 2020 год: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77443 тысячи тенге, в том числе: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5078 тысячи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тысячи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72113 тысячи тенге;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136767 тысячи тенге; 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Мырзатайский сельский округ на 2020 год: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81034 тысячи тенге, в том числе: 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6552 тысячи тенге;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тысячи тенге;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74230 тысячи тенге;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156262 тысячи тенге; 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Тюймекентский сельский округ на 2020 год: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342843 тысячи тенге, в том числе: 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13393 тысячи тенге;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404 тысячи тенге;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329046 тысячи тенге;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439723 тысячи тенге; 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Жанатурмысский сельский округ на 2020 год: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96476 тысячи тенге, в том числе: 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9065 тысячи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тысячи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87166 тысячи тенге;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168091 тысячи тенге; 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Кокталский сельский округ на 2020 год: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117437 тысячи тенге, в том числе: </w:t>
      </w:r>
    </w:p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10246 тысячи тенге;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315 тысячи тенге;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106876 тысячи тенге;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182825 тысячи тенге; </w:t>
      </w:r>
    </w:p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Ынтымакский сельский округ на 2020 год: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69024 тысячи тенге, в том числе: </w:t>
      </w:r>
    </w:p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3166 тысячи тенге;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 тысячи тенге;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65669 тысячи тенге;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129975 тысячи тенге; </w:t>
      </w:r>
    </w:p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Костюбинский сельский округ на 2020 год: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165201 тысячи тенге, в том числе: </w:t>
      </w:r>
    </w:p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14696 тысячи тенге;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436 тысячи тенге;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150069 тысячи тенге;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452149 тысячи тенге; </w:t>
      </w:r>
    </w:p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Бурылский сельский округ на 2020 год: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280313 тысячи тенге, в том числе: </w:t>
      </w:r>
    </w:p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26968 тысячи тенге;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416 тысячи тенге;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252929 тысячи тенге;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864164 тысячи тенге;</w:t>
      </w:r>
    </w:p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Улгулинский сельский округ на 2020 год: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87099 тысячи тенге, в том числе: 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5156 тысячи тенге;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252 тысячи тенге;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81691 тысячи тенге;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214874 тысячи тенге; </w:t>
      </w:r>
    </w:p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Сарыкемерский сельский округ на 2020 год: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669412 тысячи тенге, в том числе: </w:t>
      </w:r>
    </w:p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47740 тысячи тенге;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505 тысячи тенге;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621167 тысячи тенге;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1153503 тысячи тенге; </w:t>
      </w:r>
    </w:p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Кызыл жулдызский сельский округ на 2020 год: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144533 тысячи тенге, в том числе:</w:t>
      </w:r>
    </w:p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24380 тысячи тенге;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393 тысячи тенге;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119760 тысячи тенге;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166624 тысячи тенге;</w:t>
      </w:r>
    </w:p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Байтерекский сельский округ на 2020 год: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433528 тысячи тенге, в том числе: </w:t>
      </w:r>
    </w:p>
    <w:bookmarkStart w:name="z9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33414 тысячи тенге;</w:t>
      </w:r>
    </w:p>
    <w:bookmarkEnd w:id="63"/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 тысячи тенге;</w:t>
      </w:r>
    </w:p>
    <w:bookmarkEnd w:id="64"/>
    <w:bookmarkStart w:name="z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тысячи тенге;</w:t>
      </w:r>
    </w:p>
    <w:bookmarkEnd w:id="65"/>
    <w:bookmarkStart w:name="z9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399966 тысячи тенге;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593486 тысячи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68-2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87"/>
        <w:gridCol w:w="313"/>
        <w:gridCol w:w="3600"/>
        <w:gridCol w:w="1357"/>
        <w:gridCol w:w="1009"/>
        <w:gridCol w:w="1009"/>
        <w:gridCol w:w="1009"/>
        <w:gridCol w:w="1009"/>
        <w:gridCol w:w="1183"/>
        <w:gridCol w:w="10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Жалгызтюбинский сельский округ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Диханский сельский округ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Мырзатайский сельский округ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Темирбекский сельский округ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Тюймекентский сельский округ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Жанатурмысский сельский округ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342843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96476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2748846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87166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2748846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87166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2748846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329046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87166</w:t>
            </w:r>
          </w:p>
        </w:tc>
      </w:tr>
    </w:tbl>
    <w:bookmarkStart w:name="z1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1887"/>
        <w:gridCol w:w="1888"/>
        <w:gridCol w:w="2212"/>
        <w:gridCol w:w="2212"/>
        <w:gridCol w:w="1889"/>
      </w:tblGrid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73532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70660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70660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65669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252929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70660</w:t>
            </w:r>
          </w:p>
        </w:tc>
      </w:tr>
    </w:tbl>
    <w:bookmarkStart w:name="z1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2212"/>
        <w:gridCol w:w="2212"/>
        <w:gridCol w:w="1888"/>
        <w:gridCol w:w="2212"/>
        <w:gridCol w:w="1889"/>
      </w:tblGrid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433528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621167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621167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621167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683"/>
        <w:gridCol w:w="683"/>
        <w:gridCol w:w="1761"/>
        <w:gridCol w:w="1521"/>
        <w:gridCol w:w="1221"/>
        <w:gridCol w:w="1221"/>
        <w:gridCol w:w="1221"/>
        <w:gridCol w:w="1043"/>
        <w:gridCol w:w="1222"/>
        <w:gridCol w:w="12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5718571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439723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619596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619596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531139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обучения";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1877330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1371081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1371081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48846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-2736694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-54856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-75228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-96880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-71615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2736694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2696947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2696947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2696947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70005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</w:tbl>
    <w:bookmarkStart w:name="z1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1"/>
        <w:gridCol w:w="2101"/>
        <w:gridCol w:w="2101"/>
        <w:gridCol w:w="2101"/>
        <w:gridCol w:w="2101"/>
        <w:gridCol w:w="1795"/>
      </w:tblGrid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Суханбаевский сельский округ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Костюбинский сельский округ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Бурылский сельский округ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Коптерекский сельский округ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452149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864164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30696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91531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33387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26173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310578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</w:tbl>
    <w:bookmarkStart w:name="z1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2296"/>
        <w:gridCol w:w="2001"/>
        <w:gridCol w:w="2001"/>
        <w:gridCol w:w="2001"/>
        <w:gridCol w:w="2001"/>
      </w:tblGrid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Улгулинский сельский округ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Сарыкемерский сельский округ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жулдызский сельский округ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Ботамойнакский сельский округ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Байтерекский сельский округ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Сазтерекский сельский округ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1153503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593486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156825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76577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63117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396718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204154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